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40FBE" w14:textId="746CB1ED" w:rsidR="00F07FB0" w:rsidRDefault="00F07FB0" w:rsidP="00F07FB0">
      <w:pPr>
        <w:tabs>
          <w:tab w:val="left" w:pos="-2160"/>
        </w:tabs>
        <w:spacing w:after="120" w:line="276" w:lineRule="auto"/>
        <w:jc w:val="both"/>
        <w:rPr>
          <w:rFonts w:ascii="Verdana" w:hAnsi="Verdana"/>
          <w:b/>
          <w:sz w:val="18"/>
          <w:szCs w:val="18"/>
        </w:rPr>
      </w:pPr>
    </w:p>
    <w:p w14:paraId="08F2C4CA" w14:textId="77777777" w:rsidR="00E617A9" w:rsidRPr="00D84AE2" w:rsidRDefault="00E617A9" w:rsidP="00F07FB0">
      <w:pPr>
        <w:tabs>
          <w:tab w:val="left" w:pos="-2160"/>
        </w:tabs>
        <w:spacing w:after="120" w:line="276" w:lineRule="auto"/>
        <w:jc w:val="both"/>
        <w:rPr>
          <w:rFonts w:ascii="Verdana" w:hAnsi="Verdana"/>
          <w:sz w:val="18"/>
          <w:szCs w:val="18"/>
        </w:rPr>
      </w:pPr>
    </w:p>
    <w:p w14:paraId="65FCD0E0" w14:textId="77777777" w:rsidR="00F07FB0" w:rsidRPr="00D84AE2" w:rsidRDefault="00F07FB0" w:rsidP="00F07FB0">
      <w:pPr>
        <w:spacing w:after="480" w:line="276" w:lineRule="auto"/>
        <w:jc w:val="center"/>
        <w:rPr>
          <w:rFonts w:ascii="Verdana" w:hAnsi="Verdana"/>
          <w:b/>
          <w:sz w:val="18"/>
          <w:szCs w:val="18"/>
        </w:rPr>
      </w:pPr>
      <w:r w:rsidRPr="00D84AE2">
        <w:rPr>
          <w:rFonts w:ascii="Verdana" w:hAnsi="Verdana"/>
          <w:b/>
          <w:sz w:val="18"/>
          <w:szCs w:val="18"/>
        </w:rPr>
        <w:t>OŚWIADCZENI</w:t>
      </w:r>
      <w:r>
        <w:rPr>
          <w:rFonts w:ascii="Verdana" w:hAnsi="Verdana"/>
          <w:b/>
          <w:sz w:val="18"/>
          <w:szCs w:val="18"/>
        </w:rPr>
        <w:t>E</w:t>
      </w:r>
      <w:r w:rsidRPr="00D84AE2">
        <w:rPr>
          <w:rFonts w:ascii="Verdana" w:hAnsi="Verdana"/>
          <w:b/>
          <w:sz w:val="18"/>
          <w:szCs w:val="18"/>
        </w:rPr>
        <w:t xml:space="preserve"> </w:t>
      </w:r>
      <w:r>
        <w:rPr>
          <w:rFonts w:ascii="Verdana" w:hAnsi="Verdana"/>
          <w:b/>
          <w:sz w:val="18"/>
          <w:szCs w:val="18"/>
        </w:rPr>
        <w:t xml:space="preserve">O STATUSIE </w:t>
      </w:r>
      <w:r w:rsidRPr="00D84AE2">
        <w:rPr>
          <w:rFonts w:ascii="Verdana" w:hAnsi="Verdana"/>
          <w:b/>
          <w:sz w:val="18"/>
          <w:szCs w:val="18"/>
        </w:rPr>
        <w:t>BENEFICJENTA</w:t>
      </w:r>
    </w:p>
    <w:p w14:paraId="2EE60DF3" w14:textId="77777777" w:rsidR="00F07FB0" w:rsidRPr="00D84AE2" w:rsidRDefault="00F07FB0" w:rsidP="00F07FB0">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Nazwa Beneficjenta:</w:t>
      </w:r>
      <w:r w:rsidRPr="00D84AE2">
        <w:rPr>
          <w:rFonts w:ascii="Verdana" w:hAnsi="Verdana"/>
          <w:sz w:val="18"/>
          <w:szCs w:val="18"/>
        </w:rPr>
        <w:tab/>
        <w:t>…………………………………………………………………………..</w:t>
      </w:r>
    </w:p>
    <w:p w14:paraId="4AB1DE52" w14:textId="77777777" w:rsidR="00F07FB0" w:rsidRPr="00D84AE2" w:rsidRDefault="00F07FB0" w:rsidP="00F07FB0">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Tytuł Projektu:</w:t>
      </w:r>
      <w:r w:rsidRPr="00D84AE2">
        <w:rPr>
          <w:rFonts w:ascii="Verdana" w:hAnsi="Verdana"/>
          <w:sz w:val="18"/>
          <w:szCs w:val="18"/>
        </w:rPr>
        <w:tab/>
        <w:t>……...…………………………………………………………………………..</w:t>
      </w:r>
    </w:p>
    <w:p w14:paraId="24AACEBA" w14:textId="77777777" w:rsidR="00F07FB0" w:rsidRPr="00D84AE2" w:rsidRDefault="00F07FB0" w:rsidP="00F07FB0">
      <w:pPr>
        <w:pStyle w:val="NormalnyWeb"/>
        <w:tabs>
          <w:tab w:val="right" w:pos="9072"/>
        </w:tabs>
        <w:spacing w:before="0" w:after="600" w:line="276" w:lineRule="auto"/>
        <w:rPr>
          <w:rFonts w:ascii="Verdana" w:hAnsi="Verdana"/>
          <w:sz w:val="18"/>
          <w:szCs w:val="18"/>
        </w:rPr>
      </w:pPr>
      <w:r w:rsidRPr="00D84AE2">
        <w:rPr>
          <w:rFonts w:ascii="Verdana" w:hAnsi="Verdana"/>
          <w:sz w:val="18"/>
          <w:szCs w:val="18"/>
        </w:rPr>
        <w:t>Identyfikator wniosku o dofinansowanie:</w:t>
      </w:r>
      <w:r w:rsidRPr="00D84AE2">
        <w:rPr>
          <w:rFonts w:ascii="Verdana" w:hAnsi="Verdana"/>
          <w:sz w:val="18"/>
          <w:szCs w:val="18"/>
        </w:rPr>
        <w:tab/>
        <w:t>..…………………………………………………….</w:t>
      </w:r>
    </w:p>
    <w:p w14:paraId="47C96E5E" w14:textId="77777777" w:rsidR="00F07FB0" w:rsidRPr="00D84AE2" w:rsidRDefault="00F07FB0" w:rsidP="00F07FB0">
      <w:pPr>
        <w:spacing w:line="276" w:lineRule="auto"/>
        <w:rPr>
          <w:rFonts w:ascii="Verdana" w:hAnsi="Verdana"/>
          <w:sz w:val="18"/>
          <w:szCs w:val="18"/>
        </w:rPr>
      </w:pPr>
    </w:p>
    <w:p w14:paraId="159BD9DA" w14:textId="77777777" w:rsidR="00F07FB0" w:rsidRPr="00D84AE2" w:rsidRDefault="00F07FB0" w:rsidP="00F07FB0">
      <w:pPr>
        <w:spacing w:line="276" w:lineRule="auto"/>
        <w:jc w:val="both"/>
        <w:rPr>
          <w:rFonts w:ascii="Verdana" w:hAnsi="Verdana"/>
          <w:sz w:val="18"/>
          <w:szCs w:val="18"/>
        </w:rPr>
      </w:pPr>
    </w:p>
    <w:p w14:paraId="17014189" w14:textId="77777777" w:rsidR="00F07FB0" w:rsidRPr="007F08D6" w:rsidRDefault="00F07FB0" w:rsidP="00F07FB0">
      <w:pPr>
        <w:numPr>
          <w:ilvl w:val="0"/>
          <w:numId w:val="1"/>
        </w:numPr>
        <w:tabs>
          <w:tab w:val="left" w:pos="284"/>
        </w:tabs>
        <w:spacing w:line="276" w:lineRule="auto"/>
        <w:rPr>
          <w:rFonts w:ascii="Verdana" w:hAnsi="Verdana"/>
          <w:b/>
          <w:sz w:val="18"/>
          <w:szCs w:val="18"/>
        </w:rPr>
      </w:pPr>
      <w:r w:rsidRPr="007F08D6">
        <w:rPr>
          <w:rFonts w:ascii="Verdana" w:hAnsi="Verdana"/>
          <w:b/>
          <w:sz w:val="18"/>
          <w:szCs w:val="18"/>
        </w:rPr>
        <w:t xml:space="preserve">Oświadczenie </w:t>
      </w:r>
      <w:r>
        <w:rPr>
          <w:rFonts w:ascii="Verdana" w:hAnsi="Verdana"/>
          <w:b/>
          <w:sz w:val="18"/>
          <w:szCs w:val="18"/>
        </w:rPr>
        <w:t xml:space="preserve">Beneficjenta </w:t>
      </w:r>
      <w:r w:rsidRPr="007F08D6">
        <w:rPr>
          <w:rFonts w:ascii="Verdana" w:hAnsi="Verdana"/>
          <w:b/>
          <w:sz w:val="18"/>
          <w:szCs w:val="18"/>
        </w:rPr>
        <w:t>o statusie przedsiębiorcy</w:t>
      </w:r>
    </w:p>
    <w:p w14:paraId="263BE73C" w14:textId="77777777" w:rsidR="00F07FB0" w:rsidRDefault="00F07FB0" w:rsidP="00F07FB0">
      <w:pPr>
        <w:pStyle w:val="Tekstpodstawowy"/>
        <w:spacing w:line="276" w:lineRule="auto"/>
        <w:rPr>
          <w:rFonts w:ascii="Verdana" w:hAnsi="Verdana"/>
          <w:sz w:val="18"/>
          <w:szCs w:val="18"/>
        </w:rPr>
      </w:pPr>
    </w:p>
    <w:p w14:paraId="6322A0B1" w14:textId="77777777" w:rsidR="00F07FB0" w:rsidRPr="00D84AE2" w:rsidRDefault="00F07FB0" w:rsidP="00F07FB0">
      <w:pPr>
        <w:pStyle w:val="Tekstpodstawowy"/>
        <w:spacing w:line="276" w:lineRule="auto"/>
        <w:rPr>
          <w:rFonts w:ascii="Verdana" w:hAnsi="Verdana"/>
          <w:sz w:val="18"/>
          <w:szCs w:val="18"/>
        </w:rPr>
      </w:pPr>
      <w:r w:rsidRPr="00D84AE2">
        <w:rPr>
          <w:rFonts w:ascii="Verdana" w:hAnsi="Verdana"/>
          <w:sz w:val="18"/>
          <w:szCs w:val="18"/>
        </w:rPr>
        <w:t>Część I (wypełniania w przypadku dużych przedsiębiorców)</w:t>
      </w:r>
    </w:p>
    <w:p w14:paraId="427B9379" w14:textId="77777777" w:rsidR="00F07FB0" w:rsidRPr="00D84AE2" w:rsidRDefault="00F07FB0" w:rsidP="00F07FB0">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działając w imieniu Beneficjenta oświadczam, że</w:t>
      </w:r>
      <w:r>
        <w:rPr>
          <w:rFonts w:ascii="Verdana" w:hAnsi="Verdana"/>
          <w:sz w:val="18"/>
          <w:szCs w:val="18"/>
        </w:rPr>
        <w:t xml:space="preserve"> Beneficjent</w:t>
      </w:r>
      <w:r w:rsidRPr="00D84AE2">
        <w:rPr>
          <w:rFonts w:ascii="Verdana" w:hAnsi="Verdana"/>
          <w:sz w:val="18"/>
          <w:szCs w:val="18"/>
        </w:rPr>
        <w:t xml:space="preserve"> jest:</w:t>
      </w:r>
    </w:p>
    <w:p w14:paraId="19D55563" w14:textId="77777777" w:rsidR="00F07FB0" w:rsidRPr="00D84AE2" w:rsidRDefault="00F07FB0" w:rsidP="00F07FB0">
      <w:pPr>
        <w:spacing w:line="276" w:lineRule="auto"/>
        <w:jc w:val="both"/>
        <w:rPr>
          <w:rFonts w:ascii="Verdana" w:hAnsi="Verdana"/>
          <w:sz w:val="18"/>
          <w:szCs w:val="18"/>
        </w:rPr>
      </w:pPr>
    </w:p>
    <w:p w14:paraId="283974EF" w14:textId="77777777" w:rsidR="00F07FB0" w:rsidRPr="00D84AE2" w:rsidRDefault="00F07FB0" w:rsidP="00F07FB0">
      <w:pPr>
        <w:pStyle w:val="Tekstpodstawowy"/>
        <w:spacing w:line="276" w:lineRule="auto"/>
        <w:rPr>
          <w:rFonts w:ascii="Verdana" w:hAnsi="Verdana"/>
          <w:b/>
          <w:sz w:val="18"/>
          <w:szCs w:val="18"/>
        </w:rPr>
      </w:pPr>
      <w:r w:rsidRPr="00D84AE2">
        <w:rPr>
          <w:rFonts w:ascii="Verdana" w:hAnsi="Verdana"/>
          <w:b/>
          <w:sz w:val="18"/>
          <w:szCs w:val="18"/>
        </w:rPr>
        <w:t>dużym przedsiębiorcą</w:t>
      </w:r>
    </w:p>
    <w:p w14:paraId="3F47B09E" w14:textId="77777777" w:rsidR="00F07FB0" w:rsidRPr="00D84AE2" w:rsidRDefault="00F07FB0" w:rsidP="00F07FB0">
      <w:pPr>
        <w:pStyle w:val="Tekstpodstawowy"/>
        <w:spacing w:line="276" w:lineRule="auto"/>
        <w:rPr>
          <w:rFonts w:ascii="Verdana" w:hAnsi="Verdana"/>
          <w:b/>
          <w:sz w:val="18"/>
          <w:szCs w:val="18"/>
        </w:rPr>
      </w:pPr>
    </w:p>
    <w:p w14:paraId="3C4F754A" w14:textId="77777777" w:rsidR="00F07FB0" w:rsidRPr="00D84AE2" w:rsidRDefault="00F07FB0" w:rsidP="00F07FB0">
      <w:pPr>
        <w:spacing w:line="276" w:lineRule="auto"/>
        <w:jc w:val="both"/>
        <w:rPr>
          <w:rFonts w:ascii="Verdana" w:hAnsi="Verdana"/>
          <w:sz w:val="18"/>
          <w:szCs w:val="18"/>
        </w:rPr>
      </w:pPr>
    </w:p>
    <w:p w14:paraId="4F537432" w14:textId="77777777" w:rsidR="00F07FB0" w:rsidRPr="00D84AE2" w:rsidRDefault="00F07FB0" w:rsidP="00F07FB0">
      <w:pPr>
        <w:spacing w:line="276" w:lineRule="auto"/>
        <w:jc w:val="center"/>
        <w:rPr>
          <w:rFonts w:ascii="Verdana" w:hAnsi="Verdana"/>
          <w:i/>
          <w:sz w:val="18"/>
          <w:szCs w:val="18"/>
        </w:rPr>
      </w:pPr>
      <w:r w:rsidRPr="00D84AE2">
        <w:rPr>
          <w:rFonts w:ascii="Verdana" w:hAnsi="Verdana"/>
          <w:i/>
          <w:sz w:val="18"/>
          <w:szCs w:val="18"/>
        </w:rPr>
        <w:t>………….…..……………………………..</w:t>
      </w:r>
    </w:p>
    <w:p w14:paraId="4F9D739C" w14:textId="77777777" w:rsidR="00F07FB0" w:rsidRPr="00D84AE2" w:rsidRDefault="00F07FB0" w:rsidP="00F07FB0">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14:paraId="66691285" w14:textId="77777777" w:rsidR="00F07FB0" w:rsidRPr="00D84AE2" w:rsidRDefault="00F07FB0" w:rsidP="00F07FB0">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Pr>
          <w:rFonts w:ascii="Verdana" w:hAnsi="Verdana"/>
          <w:i/>
          <w:sz w:val="18"/>
          <w:szCs w:val="18"/>
        </w:rPr>
        <w:t>/Konsorcjanta</w:t>
      </w:r>
      <w:r w:rsidRPr="00D84AE2">
        <w:rPr>
          <w:rFonts w:ascii="Verdana" w:hAnsi="Verdana"/>
          <w:i/>
          <w:sz w:val="18"/>
          <w:szCs w:val="18"/>
        </w:rPr>
        <w:t>)</w:t>
      </w:r>
    </w:p>
    <w:p w14:paraId="67F852E7" w14:textId="77777777" w:rsidR="00F07FB0" w:rsidRPr="00D84AE2" w:rsidRDefault="00F07FB0" w:rsidP="00F07FB0">
      <w:pPr>
        <w:pStyle w:val="Tekstpodstawowy"/>
        <w:spacing w:line="276" w:lineRule="auto"/>
        <w:rPr>
          <w:rFonts w:ascii="Verdana" w:hAnsi="Verdana"/>
          <w:sz w:val="18"/>
          <w:szCs w:val="18"/>
        </w:rPr>
      </w:pPr>
    </w:p>
    <w:p w14:paraId="3C9158E9" w14:textId="77777777" w:rsidR="00F07FB0" w:rsidRPr="00D84AE2" w:rsidRDefault="00F07FB0" w:rsidP="00F07FB0">
      <w:pPr>
        <w:pStyle w:val="Tekstpodstawowy"/>
        <w:spacing w:line="276" w:lineRule="auto"/>
        <w:rPr>
          <w:rFonts w:ascii="Verdana" w:hAnsi="Verdana"/>
          <w:sz w:val="18"/>
          <w:szCs w:val="18"/>
        </w:rPr>
      </w:pPr>
    </w:p>
    <w:p w14:paraId="2F0CB930" w14:textId="77777777" w:rsidR="00F07FB0" w:rsidRPr="00D84AE2" w:rsidRDefault="00F07FB0" w:rsidP="00F07FB0">
      <w:pPr>
        <w:pStyle w:val="Tekstpodstawowy"/>
        <w:spacing w:line="276" w:lineRule="auto"/>
        <w:rPr>
          <w:rFonts w:ascii="Verdana" w:hAnsi="Verdana"/>
          <w:sz w:val="18"/>
          <w:szCs w:val="18"/>
        </w:rPr>
      </w:pPr>
      <w:r w:rsidRPr="00D84AE2">
        <w:rPr>
          <w:rFonts w:ascii="Verdana" w:hAnsi="Verdana"/>
          <w:sz w:val="18"/>
          <w:szCs w:val="18"/>
        </w:rPr>
        <w:t xml:space="preserve">Część </w:t>
      </w:r>
      <w:r>
        <w:rPr>
          <w:rFonts w:ascii="Verdana" w:hAnsi="Verdana"/>
          <w:sz w:val="18"/>
          <w:szCs w:val="18"/>
        </w:rPr>
        <w:t xml:space="preserve">II </w:t>
      </w:r>
      <w:r w:rsidRPr="00D84AE2">
        <w:rPr>
          <w:rFonts w:ascii="Verdana" w:hAnsi="Verdana"/>
          <w:sz w:val="18"/>
          <w:szCs w:val="18"/>
        </w:rPr>
        <w:t>(wypełniana w przypadku MŚP)</w:t>
      </w:r>
    </w:p>
    <w:p w14:paraId="16293869" w14:textId="77777777" w:rsidR="00F07FB0" w:rsidRPr="00D84AE2" w:rsidRDefault="00F07FB0" w:rsidP="00F07FB0">
      <w:pPr>
        <w:pStyle w:val="Tekstpodstawowy"/>
        <w:spacing w:line="276" w:lineRule="auto"/>
        <w:rPr>
          <w:rFonts w:ascii="Verdana" w:hAnsi="Verdana"/>
          <w:sz w:val="18"/>
          <w:szCs w:val="18"/>
        </w:rPr>
      </w:pPr>
    </w:p>
    <w:p w14:paraId="4665E30B" w14:textId="77777777" w:rsidR="00F07FB0" w:rsidRPr="00D84AE2" w:rsidRDefault="00F07FB0" w:rsidP="00F07FB0">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działając w imieniu Beneficjenta oświadczam, że</w:t>
      </w:r>
      <w:r>
        <w:rPr>
          <w:rFonts w:ascii="Verdana" w:hAnsi="Verdana"/>
          <w:sz w:val="18"/>
          <w:szCs w:val="18"/>
        </w:rPr>
        <w:t xml:space="preserve"> Beneficjent</w:t>
      </w:r>
      <w:r w:rsidRPr="00D84AE2">
        <w:rPr>
          <w:rFonts w:ascii="Verdana" w:hAnsi="Verdana"/>
          <w:sz w:val="18"/>
          <w:szCs w:val="18"/>
        </w:rPr>
        <w:t xml:space="preserve"> jest</w:t>
      </w:r>
      <w:r w:rsidRPr="00D84AE2">
        <w:rPr>
          <w:rStyle w:val="Znakiprzypiswkocowych"/>
          <w:rFonts w:ascii="Verdana" w:hAnsi="Verdana"/>
          <w:sz w:val="18"/>
          <w:szCs w:val="18"/>
        </w:rPr>
        <w:endnoteReference w:id="1"/>
      </w:r>
      <w:r w:rsidRPr="00D84AE2">
        <w:rPr>
          <w:rFonts w:ascii="Verdana" w:hAnsi="Verdana"/>
          <w:sz w:val="18"/>
          <w:szCs w:val="18"/>
        </w:rPr>
        <w:t>:</w:t>
      </w:r>
    </w:p>
    <w:p w14:paraId="4DC4011A" w14:textId="77777777" w:rsidR="00F07FB0" w:rsidRPr="00D84AE2" w:rsidRDefault="00F07FB0" w:rsidP="00F07FB0">
      <w:pPr>
        <w:pStyle w:val="Tekstpodstawowy"/>
        <w:spacing w:line="276" w:lineRule="auto"/>
        <w:rPr>
          <w:rFonts w:ascii="Verdana" w:hAnsi="Verdana"/>
          <w:sz w:val="18"/>
          <w:szCs w:val="18"/>
        </w:rPr>
      </w:pPr>
    </w:p>
    <w:p w14:paraId="736B0FB2" w14:textId="77777777" w:rsidR="00F07FB0" w:rsidRPr="00D84AE2" w:rsidRDefault="00F07FB0" w:rsidP="00F07FB0">
      <w:pPr>
        <w:pStyle w:val="Tekstpodstawowy"/>
        <w:tabs>
          <w:tab w:val="right" w:pos="3969"/>
        </w:tabs>
        <w:spacing w:line="276" w:lineRule="auto"/>
        <w:rPr>
          <w:rFonts w:ascii="Verdana" w:hAnsi="Verdana"/>
          <w:b/>
          <w:bCs/>
          <w:sz w:val="18"/>
          <w:szCs w:val="18"/>
        </w:rPr>
      </w:pPr>
    </w:p>
    <w:p w14:paraId="6D4603EA" w14:textId="3B3347BC" w:rsidR="00F07FB0" w:rsidRPr="00D84AE2" w:rsidRDefault="00F07FB0" w:rsidP="00F07FB0">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59264" behindDoc="0" locked="0" layoutInCell="1" allowOverlap="1" wp14:anchorId="59CB2AD4" wp14:editId="6236EE1D">
                <wp:simplePos x="0" y="0"/>
                <wp:positionH relativeFrom="margin">
                  <wp:align>center</wp:align>
                </wp:positionH>
                <wp:positionV relativeFrom="paragraph">
                  <wp:posOffset>-8890</wp:posOffset>
                </wp:positionV>
                <wp:extent cx="197485" cy="198755"/>
                <wp:effectExtent l="0" t="0" r="0" b="0"/>
                <wp:wrapSquare wrapText="largest"/>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87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F07FB0" w14:paraId="0E0F827A"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125CD2CB" w14:textId="77777777" w:rsidR="00F07FB0" w:rsidRPr="00B847A3" w:rsidRDefault="00F07FB0">
                                  <w:pPr>
                                    <w:pStyle w:val="Tekstpodstawowy"/>
                                    <w:tabs>
                                      <w:tab w:val="right" w:pos="3969"/>
                                    </w:tabs>
                                    <w:snapToGrid w:val="0"/>
                                    <w:jc w:val="center"/>
                                  </w:pPr>
                                </w:p>
                              </w:tc>
                            </w:tr>
                          </w:tbl>
                          <w:p w14:paraId="040D35CD" w14:textId="77777777" w:rsidR="00F07FB0" w:rsidRDefault="00F07FB0" w:rsidP="00F07F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B2AD4" id="_x0000_t202" coordsize="21600,21600" o:spt="202" path="m,l,21600r21600,l21600,xe">
                <v:stroke joinstyle="miter"/>
                <v:path gradientshapeok="t" o:connecttype="rect"/>
              </v:shapetype>
              <v:shape id="Text Box 14" o:spid="_x0000_s1026" type="#_x0000_t202" style="position:absolute;margin-left:0;margin-top:-.7pt;width:15.55pt;height:15.65pt;z-index:251659264;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F07FB0" w14:paraId="0E0F827A"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125CD2CB" w14:textId="77777777" w:rsidR="00F07FB0" w:rsidRPr="00B847A3" w:rsidRDefault="00F07FB0">
                            <w:pPr>
                              <w:pStyle w:val="Tekstpodstawowy"/>
                              <w:tabs>
                                <w:tab w:val="right" w:pos="3969"/>
                              </w:tabs>
                              <w:snapToGrid w:val="0"/>
                              <w:jc w:val="center"/>
                            </w:pPr>
                          </w:p>
                        </w:tc>
                      </w:tr>
                    </w:tbl>
                    <w:p w14:paraId="040D35CD" w14:textId="77777777" w:rsidR="00F07FB0" w:rsidRDefault="00F07FB0" w:rsidP="00F07FB0"/>
                  </w:txbxContent>
                </v:textbox>
                <w10:wrap type="square" side="largest" anchorx="margin"/>
              </v:shape>
            </w:pict>
          </mc:Fallback>
        </mc:AlternateContent>
      </w:r>
      <w:proofErr w:type="spellStart"/>
      <w:r w:rsidRPr="00D84AE2">
        <w:rPr>
          <w:rFonts w:ascii="Verdana" w:hAnsi="Verdana"/>
          <w:b/>
          <w:bCs/>
          <w:sz w:val="18"/>
          <w:szCs w:val="18"/>
        </w:rPr>
        <w:t>mikroprzedsiębiorc</w:t>
      </w:r>
      <w:r w:rsidR="00357976">
        <w:rPr>
          <w:rFonts w:ascii="Verdana" w:hAnsi="Verdana"/>
          <w:b/>
          <w:bCs/>
          <w:sz w:val="18"/>
          <w:szCs w:val="18"/>
        </w:rPr>
        <w:t>ą</w:t>
      </w:r>
      <w:proofErr w:type="spellEnd"/>
    </w:p>
    <w:p w14:paraId="321129B6" w14:textId="77777777" w:rsidR="00F07FB0" w:rsidRPr="00D84AE2" w:rsidRDefault="00F07FB0" w:rsidP="00F07FB0">
      <w:pPr>
        <w:pStyle w:val="Tekstpodstawowy"/>
        <w:spacing w:line="276" w:lineRule="auto"/>
        <w:jc w:val="left"/>
        <w:rPr>
          <w:rFonts w:ascii="Verdana" w:hAnsi="Verdana"/>
          <w:sz w:val="18"/>
          <w:szCs w:val="18"/>
        </w:rPr>
      </w:pPr>
    </w:p>
    <w:p w14:paraId="5779EEC7" w14:textId="77777777" w:rsidR="00F07FB0" w:rsidRPr="00D84AE2" w:rsidRDefault="00F07FB0" w:rsidP="00F07FB0">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60288" behindDoc="0" locked="0" layoutInCell="1" allowOverlap="1" wp14:anchorId="7059CC56" wp14:editId="4000FE79">
                <wp:simplePos x="0" y="0"/>
                <wp:positionH relativeFrom="margin">
                  <wp:align>center</wp:align>
                </wp:positionH>
                <wp:positionV relativeFrom="paragraph">
                  <wp:posOffset>-19050</wp:posOffset>
                </wp:positionV>
                <wp:extent cx="197485" cy="191135"/>
                <wp:effectExtent l="0" t="0" r="0" b="0"/>
                <wp:wrapSquare wrapText="largest"/>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F07FB0" w14:paraId="239AA896"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641F660B" w14:textId="77777777" w:rsidR="00F07FB0" w:rsidRPr="00B847A3" w:rsidRDefault="00F07FB0">
                                  <w:pPr>
                                    <w:pStyle w:val="Tekstpodstawowy"/>
                                    <w:tabs>
                                      <w:tab w:val="right" w:pos="3969"/>
                                    </w:tabs>
                                    <w:snapToGrid w:val="0"/>
                                    <w:jc w:val="center"/>
                                    <w:rPr>
                                      <w:b/>
                                      <w:bCs/>
                                      <w:sz w:val="22"/>
                                      <w:szCs w:val="22"/>
                                    </w:rPr>
                                  </w:pPr>
                                </w:p>
                              </w:tc>
                            </w:tr>
                          </w:tbl>
                          <w:p w14:paraId="7F424E3E" w14:textId="77777777" w:rsidR="00F07FB0" w:rsidRDefault="00F07FB0" w:rsidP="00F07F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9CC56" id="Text Box 15" o:spid="_x0000_s1027" type="#_x0000_t202" style="position:absolute;margin-left:0;margin-top:-1.5pt;width:15.55pt;height:15.05pt;z-index:25166028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F07FB0" w14:paraId="239AA896"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641F660B" w14:textId="77777777" w:rsidR="00F07FB0" w:rsidRPr="00B847A3" w:rsidRDefault="00F07FB0">
                            <w:pPr>
                              <w:pStyle w:val="Tekstpodstawowy"/>
                              <w:tabs>
                                <w:tab w:val="right" w:pos="3969"/>
                              </w:tabs>
                              <w:snapToGrid w:val="0"/>
                              <w:jc w:val="center"/>
                              <w:rPr>
                                <w:b/>
                                <w:bCs/>
                                <w:sz w:val="22"/>
                                <w:szCs w:val="22"/>
                              </w:rPr>
                            </w:pPr>
                          </w:p>
                        </w:tc>
                      </w:tr>
                    </w:tbl>
                    <w:p w14:paraId="7F424E3E" w14:textId="77777777" w:rsidR="00F07FB0" w:rsidRDefault="00F07FB0" w:rsidP="00F07FB0"/>
                  </w:txbxContent>
                </v:textbox>
                <w10:wrap type="square" side="largest" anchorx="margin"/>
              </v:shape>
            </w:pict>
          </mc:Fallback>
        </mc:AlternateContent>
      </w:r>
      <w:r w:rsidRPr="00D84AE2">
        <w:rPr>
          <w:rFonts w:ascii="Verdana" w:hAnsi="Verdana"/>
          <w:b/>
          <w:bCs/>
          <w:sz w:val="18"/>
          <w:szCs w:val="18"/>
        </w:rPr>
        <w:t>małym przedsiębiorcą</w:t>
      </w:r>
    </w:p>
    <w:p w14:paraId="7BCA22F4" w14:textId="77777777" w:rsidR="00F07FB0" w:rsidRPr="00D84AE2" w:rsidRDefault="00F07FB0" w:rsidP="00F07FB0">
      <w:pPr>
        <w:pStyle w:val="Tekstpodstawowy"/>
        <w:spacing w:line="276" w:lineRule="auto"/>
        <w:jc w:val="left"/>
        <w:rPr>
          <w:rFonts w:ascii="Verdana" w:hAnsi="Verdana"/>
          <w:sz w:val="18"/>
          <w:szCs w:val="18"/>
        </w:rPr>
      </w:pPr>
    </w:p>
    <w:p w14:paraId="14ABE29B" w14:textId="77777777" w:rsidR="00F07FB0" w:rsidRPr="00D84AE2" w:rsidRDefault="00F07FB0" w:rsidP="00F07FB0">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61312" behindDoc="0" locked="0" layoutInCell="1" allowOverlap="1" wp14:anchorId="012F2BEC" wp14:editId="09B4A68C">
                <wp:simplePos x="0" y="0"/>
                <wp:positionH relativeFrom="margin">
                  <wp:align>center</wp:align>
                </wp:positionH>
                <wp:positionV relativeFrom="paragraph">
                  <wp:posOffset>-22225</wp:posOffset>
                </wp:positionV>
                <wp:extent cx="197485" cy="191135"/>
                <wp:effectExtent l="0" t="0" r="0" b="0"/>
                <wp:wrapSquare wrapText="largest"/>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F07FB0" w14:paraId="54A54AE1"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4FCF0951" w14:textId="77777777" w:rsidR="00F07FB0" w:rsidRPr="00B847A3" w:rsidRDefault="00F07FB0">
                                  <w:pPr>
                                    <w:pStyle w:val="Tekstpodstawowy"/>
                                    <w:tabs>
                                      <w:tab w:val="right" w:pos="3969"/>
                                    </w:tabs>
                                    <w:snapToGrid w:val="0"/>
                                    <w:jc w:val="center"/>
                                    <w:rPr>
                                      <w:b/>
                                      <w:bCs/>
                                      <w:sz w:val="22"/>
                                      <w:szCs w:val="22"/>
                                    </w:rPr>
                                  </w:pPr>
                                </w:p>
                              </w:tc>
                            </w:tr>
                          </w:tbl>
                          <w:p w14:paraId="64368D80" w14:textId="77777777" w:rsidR="00F07FB0" w:rsidRDefault="00F07FB0" w:rsidP="00F07F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F2BEC" id="Text Box 16" o:spid="_x0000_s1028" type="#_x0000_t202" style="position:absolute;margin-left:0;margin-top:-1.75pt;width:15.55pt;height:15.05pt;z-index:251661312;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F07FB0" w14:paraId="54A54AE1"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4FCF0951" w14:textId="77777777" w:rsidR="00F07FB0" w:rsidRPr="00B847A3" w:rsidRDefault="00F07FB0">
                            <w:pPr>
                              <w:pStyle w:val="Tekstpodstawowy"/>
                              <w:tabs>
                                <w:tab w:val="right" w:pos="3969"/>
                              </w:tabs>
                              <w:snapToGrid w:val="0"/>
                              <w:jc w:val="center"/>
                              <w:rPr>
                                <w:b/>
                                <w:bCs/>
                                <w:sz w:val="22"/>
                                <w:szCs w:val="22"/>
                              </w:rPr>
                            </w:pPr>
                          </w:p>
                        </w:tc>
                      </w:tr>
                    </w:tbl>
                    <w:p w14:paraId="64368D80" w14:textId="77777777" w:rsidR="00F07FB0" w:rsidRDefault="00F07FB0" w:rsidP="00F07FB0"/>
                  </w:txbxContent>
                </v:textbox>
                <w10:wrap type="square" side="largest" anchorx="margin"/>
              </v:shape>
            </w:pict>
          </mc:Fallback>
        </mc:AlternateContent>
      </w:r>
      <w:r w:rsidRPr="00D84AE2">
        <w:rPr>
          <w:rFonts w:ascii="Verdana" w:hAnsi="Verdana"/>
          <w:b/>
          <w:bCs/>
          <w:sz w:val="18"/>
          <w:szCs w:val="18"/>
        </w:rPr>
        <w:t>średnim przedsiębiorcą</w:t>
      </w:r>
    </w:p>
    <w:p w14:paraId="21210072" w14:textId="77777777" w:rsidR="00F07FB0" w:rsidRPr="00D84AE2" w:rsidRDefault="00F07FB0" w:rsidP="00F07FB0">
      <w:pPr>
        <w:pStyle w:val="Tekstpodstawowy"/>
        <w:spacing w:line="276" w:lineRule="auto"/>
        <w:rPr>
          <w:rFonts w:ascii="Verdana" w:hAnsi="Verdana"/>
          <w:sz w:val="18"/>
          <w:szCs w:val="18"/>
        </w:rPr>
      </w:pPr>
    </w:p>
    <w:p w14:paraId="0A1AC85E" w14:textId="77777777" w:rsidR="00F07FB0" w:rsidRPr="00D84AE2" w:rsidRDefault="00F07FB0" w:rsidP="00F07FB0">
      <w:pPr>
        <w:pStyle w:val="Tekstpodstawowy"/>
        <w:spacing w:line="276" w:lineRule="auto"/>
        <w:rPr>
          <w:rFonts w:ascii="Verdana" w:hAnsi="Verdana"/>
          <w:sz w:val="18"/>
          <w:szCs w:val="18"/>
        </w:rPr>
      </w:pPr>
    </w:p>
    <w:p w14:paraId="40858568" w14:textId="77777777" w:rsidR="00F07FB0" w:rsidRPr="00D84AE2" w:rsidRDefault="00F07FB0" w:rsidP="00F07FB0">
      <w:pPr>
        <w:pStyle w:val="Tekstpodstawowy"/>
        <w:spacing w:line="276" w:lineRule="auto"/>
        <w:rPr>
          <w:rFonts w:ascii="Verdana" w:hAnsi="Verdana"/>
          <w:sz w:val="18"/>
          <w:szCs w:val="18"/>
        </w:rPr>
      </w:pPr>
    </w:p>
    <w:p w14:paraId="5D5BB6A7" w14:textId="77777777" w:rsidR="00F07FB0" w:rsidRPr="00D84AE2" w:rsidRDefault="00F07FB0" w:rsidP="00F07FB0">
      <w:pPr>
        <w:pStyle w:val="Tekstpodstawowy"/>
        <w:spacing w:line="276" w:lineRule="auto"/>
        <w:rPr>
          <w:rFonts w:ascii="Verdana" w:hAnsi="Verdana"/>
          <w:bCs/>
          <w:sz w:val="18"/>
          <w:szCs w:val="18"/>
        </w:rPr>
      </w:pPr>
      <w:r w:rsidRPr="00D84AE2">
        <w:rPr>
          <w:rFonts w:ascii="Verdana" w:hAnsi="Verdana"/>
          <w:sz w:val="18"/>
          <w:szCs w:val="18"/>
        </w:rPr>
        <w:t xml:space="preserve">spełniającym warunki określone w Rozporządzeniu Komisji (UE) nr 651/2014 </w:t>
      </w:r>
      <w:r w:rsidRPr="00D84AE2">
        <w:rPr>
          <w:rFonts w:ascii="Verdana" w:hAnsi="Verdana"/>
          <w:bCs/>
          <w:sz w:val="18"/>
          <w:szCs w:val="18"/>
        </w:rPr>
        <w:t>z dnia 17 czerwca 2014 r. uznającym niektóre rodzaje pomocy za zgodne z rynkiem wewnętrznym w zastosowaniu art. 107 i 108 Traktatu.</w:t>
      </w:r>
    </w:p>
    <w:p w14:paraId="227B16A3" w14:textId="77777777" w:rsidR="00F07FB0" w:rsidRPr="00D84AE2" w:rsidRDefault="00F07FB0" w:rsidP="00F07FB0">
      <w:pPr>
        <w:pStyle w:val="Tekstpodstawowy"/>
        <w:spacing w:line="276" w:lineRule="auto"/>
        <w:jc w:val="left"/>
        <w:rPr>
          <w:rFonts w:ascii="Verdana" w:hAnsi="Verdana"/>
          <w:sz w:val="18"/>
          <w:szCs w:val="18"/>
        </w:rPr>
      </w:pPr>
    </w:p>
    <w:p w14:paraId="67202941" w14:textId="77777777" w:rsidR="00F07FB0" w:rsidRPr="00D84AE2" w:rsidRDefault="00F07FB0" w:rsidP="00F07FB0">
      <w:pPr>
        <w:spacing w:line="276" w:lineRule="auto"/>
        <w:jc w:val="center"/>
        <w:rPr>
          <w:rFonts w:ascii="Verdana" w:hAnsi="Verdana"/>
          <w:i/>
          <w:sz w:val="18"/>
          <w:szCs w:val="18"/>
        </w:rPr>
      </w:pPr>
      <w:r w:rsidRPr="00D84AE2">
        <w:rPr>
          <w:rFonts w:ascii="Verdana" w:hAnsi="Verdana"/>
          <w:i/>
          <w:sz w:val="18"/>
          <w:szCs w:val="18"/>
        </w:rPr>
        <w:t>………….…..……………………………..</w:t>
      </w:r>
    </w:p>
    <w:p w14:paraId="57DB8BBD" w14:textId="77777777" w:rsidR="00F07FB0" w:rsidRPr="00D84AE2" w:rsidRDefault="00F07FB0" w:rsidP="00F07FB0">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14:paraId="1C8CA56F" w14:textId="77777777" w:rsidR="00F07FB0" w:rsidRPr="003D7D22" w:rsidRDefault="00F07FB0" w:rsidP="00F07FB0">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tbl>
      <w:tblPr>
        <w:tblW w:w="9242" w:type="dxa"/>
        <w:tblInd w:w="-15" w:type="dxa"/>
        <w:tblLayout w:type="fixed"/>
        <w:tblCellMar>
          <w:left w:w="70" w:type="dxa"/>
          <w:right w:w="70" w:type="dxa"/>
        </w:tblCellMar>
        <w:tblLook w:val="0000" w:firstRow="0" w:lastRow="0" w:firstColumn="0" w:lastColumn="0" w:noHBand="0" w:noVBand="0"/>
      </w:tblPr>
      <w:tblGrid>
        <w:gridCol w:w="4181"/>
        <w:gridCol w:w="1701"/>
        <w:gridCol w:w="1701"/>
        <w:gridCol w:w="1659"/>
      </w:tblGrid>
      <w:tr w:rsidR="00F07FB0" w:rsidRPr="00D84AE2" w14:paraId="1F48AD50" w14:textId="77777777" w:rsidTr="00B04B1C">
        <w:trPr>
          <w:cantSplit/>
        </w:trPr>
        <w:tc>
          <w:tcPr>
            <w:tcW w:w="9242" w:type="dxa"/>
            <w:gridSpan w:val="4"/>
            <w:tcBorders>
              <w:top w:val="single" w:sz="4" w:space="0" w:color="000000"/>
              <w:left w:val="single" w:sz="4" w:space="0" w:color="000000"/>
              <w:bottom w:val="single" w:sz="4" w:space="0" w:color="000000"/>
              <w:right w:val="single" w:sz="4" w:space="0" w:color="000000"/>
            </w:tcBorders>
          </w:tcPr>
          <w:p w14:paraId="5AB349A5" w14:textId="77777777" w:rsidR="00F07FB0" w:rsidRPr="00D84AE2" w:rsidRDefault="00F07FB0" w:rsidP="00B04B1C">
            <w:pPr>
              <w:tabs>
                <w:tab w:val="left" w:pos="1815"/>
              </w:tabs>
              <w:snapToGrid w:val="0"/>
              <w:spacing w:line="276" w:lineRule="auto"/>
              <w:rPr>
                <w:rFonts w:ascii="Verdana" w:eastAsia="Calibri" w:hAnsi="Verdana"/>
                <w:sz w:val="18"/>
                <w:szCs w:val="18"/>
              </w:rPr>
            </w:pPr>
            <w:r w:rsidRPr="00D84AE2">
              <w:rPr>
                <w:rFonts w:ascii="Verdana" w:eastAsia="Calibri" w:hAnsi="Verdana"/>
                <w:b/>
                <w:bCs/>
                <w:sz w:val="18"/>
                <w:szCs w:val="18"/>
              </w:rPr>
              <w:lastRenderedPageBreak/>
              <w:t>1.Beneficjent</w:t>
            </w:r>
            <w:r w:rsidRPr="00D84AE2">
              <w:rPr>
                <w:rFonts w:ascii="Verdana" w:eastAsia="Calibri" w:hAnsi="Verdana"/>
                <w:sz w:val="18"/>
                <w:szCs w:val="18"/>
              </w:rPr>
              <w:t>:</w:t>
            </w:r>
          </w:p>
          <w:p w14:paraId="2B1D333B" w14:textId="77777777" w:rsidR="00F07FB0" w:rsidRPr="00D84AE2" w:rsidRDefault="00F07FB0" w:rsidP="00B04B1C">
            <w:pPr>
              <w:tabs>
                <w:tab w:val="left" w:pos="1815"/>
              </w:tabs>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14:paraId="1A4334AE" w14:textId="77777777" w:rsidR="00F07FB0" w:rsidRPr="00D84AE2" w:rsidRDefault="00F07FB0" w:rsidP="00B04B1C">
            <w:pPr>
              <w:spacing w:after="200" w:line="276" w:lineRule="auto"/>
              <w:rPr>
                <w:rFonts w:ascii="Verdana" w:eastAsia="Calibri" w:hAnsi="Verdana"/>
                <w:sz w:val="18"/>
                <w:szCs w:val="18"/>
              </w:rPr>
            </w:pPr>
          </w:p>
        </w:tc>
      </w:tr>
      <w:tr w:rsidR="00F07FB0" w:rsidRPr="00D84AE2" w14:paraId="1A710823" w14:textId="77777777" w:rsidTr="00B04B1C">
        <w:trPr>
          <w:cantSplit/>
        </w:trPr>
        <w:tc>
          <w:tcPr>
            <w:tcW w:w="4181" w:type="dxa"/>
            <w:tcBorders>
              <w:top w:val="single" w:sz="4" w:space="0" w:color="000000"/>
              <w:left w:val="single" w:sz="4" w:space="0" w:color="000000"/>
              <w:bottom w:val="single" w:sz="4" w:space="0" w:color="000000"/>
            </w:tcBorders>
          </w:tcPr>
          <w:p w14:paraId="422D8F15" w14:textId="77777777" w:rsidR="00F07FB0" w:rsidRPr="00D84AE2" w:rsidRDefault="00F07FB0" w:rsidP="00B04B1C">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t>2. Data rozpoczęcia działalności Beneficjenta</w:t>
            </w:r>
            <w:r w:rsidRPr="00D84AE2">
              <w:rPr>
                <w:rFonts w:ascii="Verdana" w:eastAsia="Calibri" w:hAnsi="Verdana"/>
                <w:i/>
                <w:iCs/>
                <w:sz w:val="18"/>
                <w:szCs w:val="18"/>
              </w:rPr>
              <w:t>(miesiąc/rok)</w:t>
            </w:r>
          </w:p>
        </w:tc>
        <w:tc>
          <w:tcPr>
            <w:tcW w:w="5061" w:type="dxa"/>
            <w:gridSpan w:val="3"/>
            <w:tcBorders>
              <w:top w:val="single" w:sz="4" w:space="0" w:color="000000"/>
              <w:left w:val="single" w:sz="4" w:space="0" w:color="000000"/>
              <w:bottom w:val="single" w:sz="4" w:space="0" w:color="000000"/>
              <w:right w:val="single" w:sz="4" w:space="0" w:color="000000"/>
            </w:tcBorders>
          </w:tcPr>
          <w:p w14:paraId="68D6FB3B" w14:textId="77777777" w:rsidR="00F07FB0" w:rsidRPr="00D84AE2" w:rsidRDefault="00F07FB0" w:rsidP="00B04B1C">
            <w:pPr>
              <w:snapToGrid w:val="0"/>
              <w:spacing w:after="200" w:line="276" w:lineRule="auto"/>
              <w:rPr>
                <w:rFonts w:ascii="Verdana" w:eastAsia="Calibri" w:hAnsi="Verdana"/>
                <w:sz w:val="18"/>
                <w:szCs w:val="18"/>
              </w:rPr>
            </w:pPr>
          </w:p>
        </w:tc>
      </w:tr>
      <w:tr w:rsidR="00F07FB0" w:rsidRPr="00D84AE2" w14:paraId="0DDB7175" w14:textId="77777777" w:rsidTr="00B04B1C">
        <w:trPr>
          <w:cantSplit/>
          <w:trHeight w:val="1408"/>
        </w:trPr>
        <w:tc>
          <w:tcPr>
            <w:tcW w:w="4181" w:type="dxa"/>
            <w:tcBorders>
              <w:top w:val="single" w:sz="4" w:space="0" w:color="000000"/>
              <w:left w:val="single" w:sz="4" w:space="0" w:color="000000"/>
              <w:bottom w:val="single" w:sz="4" w:space="0" w:color="000000"/>
            </w:tcBorders>
          </w:tcPr>
          <w:p w14:paraId="7D51EA4C" w14:textId="77777777" w:rsidR="00F07FB0" w:rsidRPr="00D84AE2" w:rsidRDefault="00F07FB0" w:rsidP="00B04B1C">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t>3.Jest przedsiębiorstwem samodzielnym</w:t>
            </w:r>
            <w:r w:rsidRPr="00D84AE2">
              <w:rPr>
                <w:rStyle w:val="Odwoanieprzypisukocowego"/>
                <w:rFonts w:ascii="Verdana" w:eastAsia="Calibri" w:hAnsi="Verdana"/>
                <w:b/>
                <w:bCs/>
                <w:sz w:val="18"/>
                <w:szCs w:val="18"/>
              </w:rPr>
              <w:endnoteReference w:id="2"/>
            </w:r>
          </w:p>
          <w:p w14:paraId="4A965FAB" w14:textId="77777777" w:rsidR="00F07FB0" w:rsidRPr="00D84AE2" w:rsidRDefault="00F07FB0" w:rsidP="00B04B1C">
            <w:pPr>
              <w:spacing w:after="200" w:line="276" w:lineRule="auto"/>
              <w:rPr>
                <w:rFonts w:ascii="Verdana" w:eastAsia="Calibri" w:hAnsi="Verdana"/>
                <w:i/>
                <w:iCs/>
                <w:sz w:val="18"/>
                <w:szCs w:val="18"/>
              </w:rPr>
            </w:pPr>
            <w:r w:rsidRPr="00D84AE2">
              <w:rPr>
                <w:rFonts w:ascii="Verdana" w:eastAsia="Calibri" w:hAnsi="Verdana"/>
                <w:i/>
                <w:iCs/>
                <w:sz w:val="18"/>
                <w:szCs w:val="18"/>
              </w:rPr>
              <w:t>(w tym przypadku nie wypełnia się części A, B i C niniejszego oświadczenia)</w:t>
            </w:r>
          </w:p>
        </w:tc>
        <w:tc>
          <w:tcPr>
            <w:tcW w:w="5061" w:type="dxa"/>
            <w:gridSpan w:val="3"/>
            <w:tcBorders>
              <w:top w:val="single" w:sz="4" w:space="0" w:color="000000"/>
              <w:left w:val="single" w:sz="4" w:space="0" w:color="000000"/>
              <w:bottom w:val="single" w:sz="4" w:space="0" w:color="000000"/>
              <w:right w:val="single" w:sz="4" w:space="0" w:color="000000"/>
            </w:tcBorders>
          </w:tcPr>
          <w:p w14:paraId="05E0F8EB" w14:textId="77777777" w:rsidR="00F07FB0" w:rsidRPr="00D84AE2" w:rsidRDefault="00F07FB0" w:rsidP="00B04B1C">
            <w:pPr>
              <w:snapToGrid w:val="0"/>
              <w:spacing w:after="200"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2336" behindDoc="0" locked="0" layoutInCell="1" allowOverlap="1" wp14:anchorId="726609F8" wp14:editId="4F9974E1">
                      <wp:simplePos x="0" y="0"/>
                      <wp:positionH relativeFrom="margin">
                        <wp:posOffset>563880</wp:posOffset>
                      </wp:positionH>
                      <wp:positionV relativeFrom="margin">
                        <wp:posOffset>145415</wp:posOffset>
                      </wp:positionV>
                      <wp:extent cx="245745" cy="191135"/>
                      <wp:effectExtent l="0" t="0" r="0" b="0"/>
                      <wp:wrapSquare wrapText="largest"/>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F07FB0" w14:paraId="7DA983A5" w14:textId="77777777" w:rsidTr="00E6691E">
                                    <w:trPr>
                                      <w:trHeight w:val="284"/>
                                    </w:trPr>
                                    <w:tc>
                                      <w:tcPr>
                                        <w:tcW w:w="430" w:type="dxa"/>
                                        <w:vAlign w:val="center"/>
                                      </w:tcPr>
                                      <w:p w14:paraId="6280AE3F" w14:textId="77777777" w:rsidR="00F07FB0" w:rsidRDefault="00F07FB0">
                                        <w:pPr>
                                          <w:tabs>
                                            <w:tab w:val="right" w:pos="3969"/>
                                          </w:tabs>
                                          <w:snapToGrid w:val="0"/>
                                          <w:jc w:val="center"/>
                                          <w:rPr>
                                            <w:b/>
                                            <w:bCs/>
                                            <w:sz w:val="22"/>
                                            <w:szCs w:val="22"/>
                                          </w:rPr>
                                        </w:pPr>
                                      </w:p>
                                    </w:tc>
                                  </w:tr>
                                </w:tbl>
                                <w:p w14:paraId="6B2C4C32" w14:textId="77777777" w:rsidR="00F07FB0" w:rsidRDefault="00F07FB0" w:rsidP="00F07F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609F8" id="Text Box 17" o:spid="_x0000_s1029" type="#_x0000_t202" style="position:absolute;margin-left:44.4pt;margin-top:11.45pt;width:19.35pt;height:15.05pt;z-index:25166233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"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F07FB0" w14:paraId="7DA983A5" w14:textId="77777777" w:rsidTr="00E6691E">
                              <w:trPr>
                                <w:trHeight w:val="284"/>
                              </w:trPr>
                              <w:tc>
                                <w:tcPr>
                                  <w:tcW w:w="430" w:type="dxa"/>
                                  <w:vAlign w:val="center"/>
                                </w:tcPr>
                                <w:p w14:paraId="6280AE3F" w14:textId="77777777" w:rsidR="00F07FB0" w:rsidRDefault="00F07FB0">
                                  <w:pPr>
                                    <w:tabs>
                                      <w:tab w:val="right" w:pos="3969"/>
                                    </w:tabs>
                                    <w:snapToGrid w:val="0"/>
                                    <w:jc w:val="center"/>
                                    <w:rPr>
                                      <w:b/>
                                      <w:bCs/>
                                      <w:sz w:val="22"/>
                                      <w:szCs w:val="22"/>
                                    </w:rPr>
                                  </w:pPr>
                                </w:p>
                              </w:tc>
                            </w:tr>
                          </w:tbl>
                          <w:p w14:paraId="6B2C4C32" w14:textId="77777777" w:rsidR="00F07FB0" w:rsidRDefault="00F07FB0" w:rsidP="00F07FB0"/>
                        </w:txbxContent>
                      </v:textbox>
                      <w10:wrap type="square" side="largest" anchorx="margin" anchory="margin"/>
                    </v:shape>
                  </w:pict>
                </mc:Fallback>
              </mc:AlternateContent>
            </w:r>
          </w:p>
          <w:p w14:paraId="22BA0206" w14:textId="77777777" w:rsidR="00F07FB0" w:rsidRPr="00D84AE2" w:rsidRDefault="00F07FB0" w:rsidP="00B04B1C">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3360" behindDoc="0" locked="0" layoutInCell="1" allowOverlap="1" wp14:anchorId="4D25AEAF" wp14:editId="39AB4C56">
                      <wp:simplePos x="0" y="0"/>
                      <wp:positionH relativeFrom="margin">
                        <wp:posOffset>1431925</wp:posOffset>
                      </wp:positionH>
                      <wp:positionV relativeFrom="margin">
                        <wp:posOffset>145415</wp:posOffset>
                      </wp:positionV>
                      <wp:extent cx="245745" cy="191135"/>
                      <wp:effectExtent l="0" t="0" r="0" b="0"/>
                      <wp:wrapSquare wrapText="largest"/>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07FB0" w14:paraId="3F8B55B4"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08FF2717" w14:textId="77777777" w:rsidR="00F07FB0" w:rsidRDefault="00F07FB0">
                                        <w:pPr>
                                          <w:tabs>
                                            <w:tab w:val="right" w:pos="3969"/>
                                          </w:tabs>
                                          <w:snapToGrid w:val="0"/>
                                          <w:jc w:val="center"/>
                                          <w:rPr>
                                            <w:b/>
                                            <w:bCs/>
                                            <w:sz w:val="22"/>
                                            <w:szCs w:val="22"/>
                                          </w:rPr>
                                        </w:pPr>
                                      </w:p>
                                    </w:tc>
                                  </w:tr>
                                </w:tbl>
                                <w:p w14:paraId="5F63A4A5" w14:textId="77777777" w:rsidR="00F07FB0" w:rsidRDefault="00F07FB0" w:rsidP="00F07F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5AEAF" id="Text Box 18" o:spid="_x0000_s1030" type="#_x0000_t202" style="position:absolute;margin-left:112.75pt;margin-top:11.45pt;width:19.35pt;height:15.05pt;z-index:25166336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07FB0" w14:paraId="3F8B55B4"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08FF2717" w14:textId="77777777" w:rsidR="00F07FB0" w:rsidRDefault="00F07FB0">
                                  <w:pPr>
                                    <w:tabs>
                                      <w:tab w:val="right" w:pos="3969"/>
                                    </w:tabs>
                                    <w:snapToGrid w:val="0"/>
                                    <w:jc w:val="center"/>
                                    <w:rPr>
                                      <w:b/>
                                      <w:bCs/>
                                      <w:sz w:val="22"/>
                                      <w:szCs w:val="22"/>
                                    </w:rPr>
                                  </w:pPr>
                                </w:p>
                              </w:tc>
                            </w:tr>
                          </w:tbl>
                          <w:p w14:paraId="5F63A4A5" w14:textId="77777777" w:rsidR="00F07FB0" w:rsidRDefault="00F07FB0" w:rsidP="00F07FB0"/>
                        </w:txbxContent>
                      </v:textbox>
                      <w10:wrap type="square" side="largest" anchorx="margin" anchory="margin"/>
                    </v:shape>
                  </w:pict>
                </mc:Fallback>
              </mc:AlternateContent>
            </w:r>
          </w:p>
          <w:p w14:paraId="54EC71ED" w14:textId="77777777" w:rsidR="00F07FB0" w:rsidRPr="00D84AE2" w:rsidRDefault="00F07FB0" w:rsidP="00B04B1C">
            <w:pPr>
              <w:tabs>
                <w:tab w:val="center" w:pos="1064"/>
                <w:tab w:val="left" w:pos="2340"/>
              </w:tabs>
              <w:spacing w:line="276" w:lineRule="auto"/>
              <w:rPr>
                <w:rFonts w:ascii="Verdana" w:eastAsia="Calibri" w:hAnsi="Verdana"/>
                <w:b/>
                <w:sz w:val="18"/>
                <w:szCs w:val="18"/>
              </w:rPr>
            </w:pPr>
            <w:r w:rsidRPr="00D84AE2">
              <w:rPr>
                <w:rFonts w:ascii="Verdana" w:eastAsia="Calibri" w:hAnsi="Verdana"/>
                <w:i/>
                <w:sz w:val="18"/>
                <w:szCs w:val="18"/>
              </w:rPr>
              <w:tab/>
            </w:r>
            <w:r w:rsidRPr="00D84AE2">
              <w:rPr>
                <w:rFonts w:ascii="Verdana" w:eastAsia="Calibri" w:hAnsi="Verdana"/>
                <w:b/>
                <w:sz w:val="18"/>
                <w:szCs w:val="18"/>
              </w:rPr>
              <w:t>tak</w:t>
            </w:r>
            <w:r w:rsidRPr="00D84AE2">
              <w:rPr>
                <w:rFonts w:ascii="Verdana" w:eastAsia="Calibri" w:hAnsi="Verdana"/>
                <w:i/>
                <w:sz w:val="18"/>
                <w:szCs w:val="18"/>
              </w:rPr>
              <w:tab/>
            </w:r>
            <w:r w:rsidRPr="00D84AE2">
              <w:rPr>
                <w:rFonts w:ascii="Verdana" w:eastAsia="Calibri" w:hAnsi="Verdana"/>
                <w:b/>
                <w:sz w:val="18"/>
                <w:szCs w:val="18"/>
              </w:rPr>
              <w:t>nie</w:t>
            </w:r>
          </w:p>
        </w:tc>
      </w:tr>
      <w:tr w:rsidR="00F07FB0" w:rsidRPr="00D84AE2" w14:paraId="4FBE3676" w14:textId="77777777" w:rsidTr="00B04B1C">
        <w:trPr>
          <w:cantSplit/>
        </w:trPr>
        <w:tc>
          <w:tcPr>
            <w:tcW w:w="4181" w:type="dxa"/>
            <w:tcBorders>
              <w:top w:val="single" w:sz="4" w:space="0" w:color="000000"/>
              <w:left w:val="single" w:sz="4" w:space="0" w:color="000000"/>
              <w:bottom w:val="single" w:sz="4" w:space="0" w:color="000000"/>
            </w:tcBorders>
          </w:tcPr>
          <w:p w14:paraId="369C5F9C" w14:textId="77777777" w:rsidR="00F07FB0" w:rsidRPr="00D84AE2" w:rsidRDefault="00F07FB0" w:rsidP="00B04B1C">
            <w:pPr>
              <w:snapToGrid w:val="0"/>
              <w:spacing w:after="200" w:line="276" w:lineRule="auto"/>
              <w:rPr>
                <w:rFonts w:ascii="Verdana" w:eastAsia="Calibri" w:hAnsi="Verdana"/>
                <w:sz w:val="18"/>
                <w:szCs w:val="18"/>
              </w:rPr>
            </w:pPr>
            <w:r w:rsidRPr="00D84AE2">
              <w:rPr>
                <w:rFonts w:ascii="Verdana" w:eastAsia="Calibri" w:hAnsi="Verdana"/>
                <w:b/>
                <w:bCs/>
                <w:sz w:val="18"/>
                <w:szCs w:val="18"/>
              </w:rPr>
              <w:t>4. Pozostaje w relacji przedsiębiorstw/ podmiotów partnerskich</w:t>
            </w:r>
            <w:r w:rsidRPr="00D84AE2">
              <w:rPr>
                <w:rStyle w:val="Odwoanieprzypisukocowego"/>
                <w:rFonts w:ascii="Verdana" w:eastAsia="Calibri" w:hAnsi="Verdana"/>
                <w:b/>
                <w:bCs/>
                <w:sz w:val="18"/>
                <w:szCs w:val="18"/>
              </w:rPr>
              <w:endnoteReference w:id="3"/>
            </w:r>
            <w:r w:rsidRPr="00D84AE2">
              <w:rPr>
                <w:rFonts w:ascii="Verdana" w:eastAsia="Calibri" w:hAnsi="Verdana"/>
                <w:b/>
                <w:bCs/>
                <w:sz w:val="18"/>
                <w:szCs w:val="18"/>
              </w:rPr>
              <w:t xml:space="preserve"> z</w:t>
            </w:r>
            <w:r w:rsidRPr="00D84AE2">
              <w:rPr>
                <w:rFonts w:ascii="Verdana" w:eastAsia="Calibri" w:hAnsi="Verdana"/>
                <w:sz w:val="18"/>
                <w:szCs w:val="18"/>
              </w:rPr>
              <w:t>:</w:t>
            </w:r>
          </w:p>
          <w:p w14:paraId="280CAFCD" w14:textId="77777777" w:rsidR="00F07FB0" w:rsidRPr="00D84AE2" w:rsidRDefault="00F07FB0" w:rsidP="00B04B1C">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B oddzielnie dla każdego przedsiębiorstwa/ podmiotu partnerskiego)</w:t>
            </w:r>
          </w:p>
          <w:p w14:paraId="09C113EF" w14:textId="77777777" w:rsidR="00F07FB0" w:rsidRPr="00D84AE2" w:rsidRDefault="00F07FB0" w:rsidP="00B04B1C">
            <w:pPr>
              <w:spacing w:after="200" w:line="276" w:lineRule="auto"/>
              <w:rPr>
                <w:rFonts w:ascii="Verdana" w:eastAsia="Calibri" w:hAnsi="Verdana"/>
                <w:i/>
                <w:iCs/>
                <w:sz w:val="18"/>
                <w:szCs w:val="18"/>
              </w:rPr>
            </w:pPr>
          </w:p>
          <w:p w14:paraId="4F265DBD" w14:textId="77777777" w:rsidR="00F07FB0" w:rsidRPr="00D84AE2" w:rsidRDefault="00F07FB0" w:rsidP="00B04B1C">
            <w:pPr>
              <w:spacing w:after="200" w:line="276" w:lineRule="auto"/>
              <w:rPr>
                <w:rFonts w:ascii="Verdana" w:eastAsia="Calibri" w:hAnsi="Verdana"/>
                <w:b/>
                <w:bCs/>
                <w:sz w:val="18"/>
                <w:szCs w:val="18"/>
              </w:rPr>
            </w:pPr>
            <w:r w:rsidRPr="00D84AE2">
              <w:rPr>
                <w:rFonts w:ascii="Verdana" w:eastAsia="Calibri" w:hAnsi="Verdana"/>
                <w:i/>
                <w:iCs/>
                <w:sz w:val="18"/>
                <w:szCs w:val="18"/>
              </w:rPr>
              <w:t xml:space="preserve">w przypadku, gdy Beneficjent jest przedsiębiorcą nie pozostającym z żadnym innym przedsiębiorcą w stosunku partnerskim, należy wpisać – </w:t>
            </w:r>
            <w:r w:rsidRPr="00D84AE2">
              <w:rPr>
                <w:rFonts w:ascii="Verdana" w:eastAsia="Calibri" w:hAnsi="Verdana"/>
                <w:b/>
                <w:iCs/>
                <w:sz w:val="18"/>
                <w:szCs w:val="18"/>
              </w:rPr>
              <w:t>n</w:t>
            </w:r>
            <w:r w:rsidRPr="00D84AE2">
              <w:rPr>
                <w:rFonts w:ascii="Verdana" w:eastAsia="Calibri" w:hAnsi="Verdana"/>
                <w:b/>
                <w:bCs/>
                <w:sz w:val="18"/>
                <w:szCs w:val="18"/>
              </w:rPr>
              <w:t>ie dotyczy</w:t>
            </w:r>
          </w:p>
        </w:tc>
        <w:tc>
          <w:tcPr>
            <w:tcW w:w="5061" w:type="dxa"/>
            <w:gridSpan w:val="3"/>
            <w:tcBorders>
              <w:top w:val="single" w:sz="4" w:space="0" w:color="000000"/>
              <w:left w:val="single" w:sz="4" w:space="0" w:color="000000"/>
              <w:bottom w:val="single" w:sz="4" w:space="0" w:color="000000"/>
              <w:right w:val="single" w:sz="4" w:space="0" w:color="000000"/>
            </w:tcBorders>
          </w:tcPr>
          <w:p w14:paraId="0DE6F20E" w14:textId="77777777" w:rsidR="00F07FB0" w:rsidRPr="00D84AE2" w:rsidRDefault="00F07FB0" w:rsidP="00B04B1C">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14:paraId="6FE0C71E" w14:textId="77777777" w:rsidR="00F07FB0" w:rsidRPr="00D84AE2" w:rsidRDefault="00F07FB0" w:rsidP="00B04B1C">
            <w:pPr>
              <w:spacing w:after="200" w:line="276" w:lineRule="auto"/>
              <w:rPr>
                <w:rFonts w:ascii="Verdana" w:eastAsia="Calibri" w:hAnsi="Verdana"/>
                <w:sz w:val="18"/>
                <w:szCs w:val="18"/>
              </w:rPr>
            </w:pPr>
          </w:p>
          <w:p w14:paraId="1D43C768" w14:textId="77777777" w:rsidR="00F07FB0" w:rsidRPr="00D84AE2" w:rsidRDefault="00F07FB0" w:rsidP="00B04B1C">
            <w:pPr>
              <w:spacing w:after="200" w:line="276" w:lineRule="auto"/>
              <w:rPr>
                <w:rFonts w:ascii="Verdana" w:eastAsia="Calibri" w:hAnsi="Verdana"/>
                <w:sz w:val="18"/>
                <w:szCs w:val="18"/>
              </w:rPr>
            </w:pPr>
            <w:r w:rsidRPr="00D84AE2">
              <w:rPr>
                <w:rFonts w:ascii="Verdana" w:eastAsia="Calibri" w:hAnsi="Verdana"/>
                <w:sz w:val="18"/>
                <w:szCs w:val="18"/>
              </w:rPr>
              <w:t>2.</w:t>
            </w:r>
          </w:p>
          <w:p w14:paraId="4C459DD9" w14:textId="77777777" w:rsidR="00F07FB0" w:rsidRPr="00D84AE2" w:rsidRDefault="00F07FB0" w:rsidP="00B04B1C">
            <w:pPr>
              <w:spacing w:after="200" w:line="276" w:lineRule="auto"/>
              <w:rPr>
                <w:rFonts w:ascii="Verdana" w:eastAsia="Calibri" w:hAnsi="Verdana"/>
                <w:sz w:val="18"/>
                <w:szCs w:val="18"/>
              </w:rPr>
            </w:pPr>
          </w:p>
          <w:p w14:paraId="25C56919" w14:textId="77777777" w:rsidR="00F07FB0" w:rsidRPr="00D84AE2" w:rsidRDefault="00F07FB0" w:rsidP="00B04B1C">
            <w:pPr>
              <w:spacing w:after="200" w:line="276" w:lineRule="auto"/>
              <w:rPr>
                <w:rFonts w:ascii="Verdana" w:eastAsia="Calibri" w:hAnsi="Verdana"/>
                <w:sz w:val="18"/>
                <w:szCs w:val="18"/>
              </w:rPr>
            </w:pPr>
            <w:r w:rsidRPr="00D84AE2">
              <w:rPr>
                <w:rFonts w:ascii="Verdana" w:eastAsia="Calibri" w:hAnsi="Verdana"/>
                <w:sz w:val="18"/>
                <w:szCs w:val="18"/>
              </w:rPr>
              <w:t>3.</w:t>
            </w:r>
          </w:p>
          <w:p w14:paraId="215DA0B4" w14:textId="77777777" w:rsidR="00F07FB0" w:rsidRPr="00D84AE2" w:rsidRDefault="00F07FB0" w:rsidP="00B04B1C">
            <w:pPr>
              <w:spacing w:after="200" w:line="276" w:lineRule="auto"/>
              <w:rPr>
                <w:rFonts w:ascii="Verdana" w:eastAsia="Calibri" w:hAnsi="Verdana"/>
                <w:sz w:val="18"/>
                <w:szCs w:val="18"/>
              </w:rPr>
            </w:pPr>
          </w:p>
          <w:p w14:paraId="1FEACAD8" w14:textId="77777777" w:rsidR="00F07FB0" w:rsidRPr="00D84AE2" w:rsidRDefault="00F07FB0" w:rsidP="00B04B1C">
            <w:pPr>
              <w:spacing w:after="200" w:line="276" w:lineRule="auto"/>
              <w:rPr>
                <w:rFonts w:ascii="Verdana" w:eastAsia="Calibri" w:hAnsi="Verdana"/>
                <w:sz w:val="18"/>
                <w:szCs w:val="18"/>
              </w:rPr>
            </w:pPr>
            <w:r w:rsidRPr="00D84AE2">
              <w:rPr>
                <w:rFonts w:ascii="Verdana" w:eastAsia="Calibri" w:hAnsi="Verdana"/>
                <w:sz w:val="18"/>
                <w:szCs w:val="18"/>
              </w:rPr>
              <w:t>4.</w:t>
            </w:r>
          </w:p>
          <w:p w14:paraId="0D7495D1" w14:textId="77777777" w:rsidR="00F07FB0" w:rsidRPr="00D84AE2" w:rsidRDefault="00F07FB0" w:rsidP="00B04B1C">
            <w:pPr>
              <w:spacing w:after="200" w:line="276" w:lineRule="auto"/>
              <w:rPr>
                <w:rFonts w:ascii="Verdana" w:eastAsia="Calibri" w:hAnsi="Verdana"/>
                <w:sz w:val="18"/>
                <w:szCs w:val="18"/>
              </w:rPr>
            </w:pPr>
          </w:p>
          <w:p w14:paraId="4CA42221" w14:textId="77777777" w:rsidR="00F07FB0" w:rsidRPr="00D84AE2" w:rsidRDefault="00F07FB0" w:rsidP="00B04B1C">
            <w:pPr>
              <w:spacing w:after="200" w:line="276" w:lineRule="auto"/>
              <w:rPr>
                <w:rFonts w:ascii="Verdana" w:eastAsia="Calibri" w:hAnsi="Verdana"/>
                <w:sz w:val="18"/>
                <w:szCs w:val="18"/>
              </w:rPr>
            </w:pPr>
            <w:r w:rsidRPr="00D84AE2">
              <w:rPr>
                <w:rFonts w:ascii="Verdana" w:eastAsia="Calibri" w:hAnsi="Verdana"/>
                <w:sz w:val="18"/>
                <w:szCs w:val="18"/>
              </w:rPr>
              <w:t>5.</w:t>
            </w:r>
          </w:p>
        </w:tc>
      </w:tr>
      <w:tr w:rsidR="00F07FB0" w:rsidRPr="00D84AE2" w14:paraId="7DD998E4" w14:textId="77777777" w:rsidTr="00B04B1C">
        <w:trPr>
          <w:cantSplit/>
        </w:trPr>
        <w:tc>
          <w:tcPr>
            <w:tcW w:w="4181" w:type="dxa"/>
            <w:tcBorders>
              <w:top w:val="single" w:sz="4" w:space="0" w:color="000000"/>
              <w:left w:val="single" w:sz="4" w:space="0" w:color="000000"/>
              <w:bottom w:val="single" w:sz="4" w:space="0" w:color="000000"/>
            </w:tcBorders>
          </w:tcPr>
          <w:p w14:paraId="4F3C2AFA" w14:textId="77777777" w:rsidR="00F07FB0" w:rsidRPr="00D84AE2" w:rsidRDefault="00F07FB0" w:rsidP="00B04B1C">
            <w:pPr>
              <w:snapToGrid w:val="0"/>
              <w:spacing w:after="200" w:line="276" w:lineRule="auto"/>
              <w:rPr>
                <w:rFonts w:ascii="Verdana" w:eastAsia="Calibri" w:hAnsi="Verdana"/>
                <w:sz w:val="18"/>
                <w:szCs w:val="18"/>
              </w:rPr>
            </w:pPr>
            <w:r w:rsidRPr="00D84AE2">
              <w:rPr>
                <w:rFonts w:ascii="Verdana" w:eastAsia="Calibri" w:hAnsi="Verdana"/>
                <w:b/>
                <w:bCs/>
                <w:sz w:val="18"/>
                <w:szCs w:val="18"/>
              </w:rPr>
              <w:t>5.Pozostaje w relacji przedsiębiorstw/ podmiotów powiązanych</w:t>
            </w:r>
            <w:r w:rsidRPr="00D84AE2">
              <w:rPr>
                <w:rStyle w:val="Odwoanieprzypisukocowego"/>
                <w:rFonts w:ascii="Verdana" w:eastAsia="Calibri" w:hAnsi="Verdana"/>
                <w:b/>
                <w:bCs/>
                <w:sz w:val="18"/>
                <w:szCs w:val="18"/>
              </w:rPr>
              <w:endnoteReference w:id="4"/>
            </w:r>
            <w:r w:rsidRPr="00D84AE2">
              <w:rPr>
                <w:rFonts w:ascii="Verdana" w:eastAsia="Calibri" w:hAnsi="Verdana"/>
                <w:b/>
                <w:bCs/>
                <w:sz w:val="18"/>
                <w:szCs w:val="18"/>
              </w:rPr>
              <w:t xml:space="preserve"> z</w:t>
            </w:r>
            <w:r w:rsidRPr="00D84AE2">
              <w:rPr>
                <w:rFonts w:ascii="Verdana" w:eastAsia="Calibri" w:hAnsi="Verdana"/>
                <w:sz w:val="18"/>
                <w:szCs w:val="18"/>
              </w:rPr>
              <w:t>:</w:t>
            </w:r>
          </w:p>
          <w:p w14:paraId="5249980E" w14:textId="77777777" w:rsidR="00F07FB0" w:rsidRPr="00D84AE2" w:rsidRDefault="00F07FB0" w:rsidP="00B04B1C">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C oddzielnie dla każdego przedsiębiorstwa/ podmiotu powiązanego)</w:t>
            </w:r>
          </w:p>
          <w:p w14:paraId="6C5B25C1" w14:textId="77777777" w:rsidR="00F07FB0" w:rsidRPr="00D84AE2" w:rsidRDefault="00F07FB0" w:rsidP="00B04B1C">
            <w:pPr>
              <w:spacing w:after="200" w:line="276" w:lineRule="auto"/>
              <w:rPr>
                <w:rFonts w:ascii="Verdana" w:eastAsia="Calibri" w:hAnsi="Verdana"/>
                <w:i/>
                <w:iCs/>
                <w:sz w:val="18"/>
                <w:szCs w:val="18"/>
              </w:rPr>
            </w:pPr>
          </w:p>
          <w:p w14:paraId="7FC440B0" w14:textId="77777777" w:rsidR="00F07FB0" w:rsidRPr="00D84AE2" w:rsidRDefault="00F07FB0" w:rsidP="00B04B1C">
            <w:pPr>
              <w:spacing w:after="200" w:line="276" w:lineRule="auto"/>
              <w:rPr>
                <w:rFonts w:ascii="Verdana" w:eastAsia="Calibri" w:hAnsi="Verdana"/>
                <w:b/>
                <w:bCs/>
                <w:i/>
                <w:sz w:val="18"/>
                <w:szCs w:val="18"/>
              </w:rPr>
            </w:pPr>
            <w:r w:rsidRPr="00D84AE2">
              <w:rPr>
                <w:rFonts w:ascii="Verdana" w:eastAsia="Calibri" w:hAnsi="Verdana"/>
                <w:i/>
                <w:iCs/>
                <w:sz w:val="18"/>
                <w:szCs w:val="18"/>
              </w:rPr>
              <w:t xml:space="preserve">w przypadku gdy Beneficjent jest przedsiębiorcą nie pozostającym z żadnym innym przedsiębiorcą w stosunku powiązania, należy wpisać – </w:t>
            </w:r>
            <w:r w:rsidRPr="00D84AE2">
              <w:rPr>
                <w:rFonts w:ascii="Verdana" w:eastAsia="Calibri" w:hAnsi="Verdana"/>
                <w:b/>
                <w:bCs/>
                <w:i/>
                <w:sz w:val="18"/>
                <w:szCs w:val="18"/>
              </w:rPr>
              <w:t>nie dotyczy</w:t>
            </w:r>
          </w:p>
        </w:tc>
        <w:tc>
          <w:tcPr>
            <w:tcW w:w="5061" w:type="dxa"/>
            <w:gridSpan w:val="3"/>
            <w:tcBorders>
              <w:top w:val="single" w:sz="4" w:space="0" w:color="000000"/>
              <w:left w:val="single" w:sz="4" w:space="0" w:color="000000"/>
              <w:bottom w:val="single" w:sz="4" w:space="0" w:color="000000"/>
              <w:right w:val="single" w:sz="4" w:space="0" w:color="000000"/>
            </w:tcBorders>
          </w:tcPr>
          <w:p w14:paraId="26F2AF94" w14:textId="77777777" w:rsidR="00F07FB0" w:rsidRPr="00D84AE2" w:rsidRDefault="00F07FB0" w:rsidP="00B04B1C">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14:paraId="47467C2F" w14:textId="77777777" w:rsidR="00F07FB0" w:rsidRPr="00D84AE2" w:rsidRDefault="00F07FB0" w:rsidP="00B04B1C">
            <w:pPr>
              <w:spacing w:after="200" w:line="276" w:lineRule="auto"/>
              <w:rPr>
                <w:rFonts w:ascii="Verdana" w:eastAsia="Calibri" w:hAnsi="Verdana"/>
                <w:sz w:val="18"/>
                <w:szCs w:val="18"/>
              </w:rPr>
            </w:pPr>
          </w:p>
          <w:p w14:paraId="7616F27C" w14:textId="77777777" w:rsidR="00F07FB0" w:rsidRPr="00D84AE2" w:rsidRDefault="00F07FB0" w:rsidP="00B04B1C">
            <w:pPr>
              <w:spacing w:after="200" w:line="276" w:lineRule="auto"/>
              <w:rPr>
                <w:rFonts w:ascii="Verdana" w:eastAsia="Calibri" w:hAnsi="Verdana"/>
                <w:sz w:val="18"/>
                <w:szCs w:val="18"/>
              </w:rPr>
            </w:pPr>
            <w:r w:rsidRPr="00D84AE2">
              <w:rPr>
                <w:rFonts w:ascii="Verdana" w:eastAsia="Calibri" w:hAnsi="Verdana"/>
                <w:sz w:val="18"/>
                <w:szCs w:val="18"/>
              </w:rPr>
              <w:t>2.</w:t>
            </w:r>
          </w:p>
          <w:p w14:paraId="69616FF6" w14:textId="77777777" w:rsidR="00F07FB0" w:rsidRPr="00D84AE2" w:rsidRDefault="00F07FB0" w:rsidP="00B04B1C">
            <w:pPr>
              <w:spacing w:after="200" w:line="276" w:lineRule="auto"/>
              <w:rPr>
                <w:rFonts w:ascii="Verdana" w:eastAsia="Calibri" w:hAnsi="Verdana"/>
                <w:sz w:val="18"/>
                <w:szCs w:val="18"/>
              </w:rPr>
            </w:pPr>
          </w:p>
          <w:p w14:paraId="5A112661" w14:textId="77777777" w:rsidR="00F07FB0" w:rsidRPr="00D84AE2" w:rsidRDefault="00F07FB0" w:rsidP="00B04B1C">
            <w:pPr>
              <w:spacing w:after="200" w:line="276" w:lineRule="auto"/>
              <w:rPr>
                <w:rFonts w:ascii="Verdana" w:eastAsia="Calibri" w:hAnsi="Verdana"/>
                <w:sz w:val="18"/>
                <w:szCs w:val="18"/>
              </w:rPr>
            </w:pPr>
            <w:r w:rsidRPr="00D84AE2">
              <w:rPr>
                <w:rFonts w:ascii="Verdana" w:eastAsia="Calibri" w:hAnsi="Verdana"/>
                <w:sz w:val="18"/>
                <w:szCs w:val="18"/>
              </w:rPr>
              <w:t>3.</w:t>
            </w:r>
          </w:p>
          <w:p w14:paraId="5EFA344C" w14:textId="77777777" w:rsidR="00F07FB0" w:rsidRPr="00D84AE2" w:rsidRDefault="00F07FB0" w:rsidP="00B04B1C">
            <w:pPr>
              <w:spacing w:after="200" w:line="276" w:lineRule="auto"/>
              <w:rPr>
                <w:rFonts w:ascii="Verdana" w:eastAsia="Calibri" w:hAnsi="Verdana"/>
                <w:sz w:val="18"/>
                <w:szCs w:val="18"/>
              </w:rPr>
            </w:pPr>
          </w:p>
          <w:p w14:paraId="3FB53860" w14:textId="77777777" w:rsidR="00F07FB0" w:rsidRPr="00D84AE2" w:rsidRDefault="00F07FB0" w:rsidP="00B04B1C">
            <w:pPr>
              <w:spacing w:after="200" w:line="276" w:lineRule="auto"/>
              <w:rPr>
                <w:rFonts w:ascii="Verdana" w:eastAsia="Calibri" w:hAnsi="Verdana"/>
                <w:sz w:val="18"/>
                <w:szCs w:val="18"/>
              </w:rPr>
            </w:pPr>
            <w:r w:rsidRPr="00D84AE2">
              <w:rPr>
                <w:rFonts w:ascii="Verdana" w:eastAsia="Calibri" w:hAnsi="Verdana"/>
                <w:sz w:val="18"/>
                <w:szCs w:val="18"/>
              </w:rPr>
              <w:t>4.</w:t>
            </w:r>
          </w:p>
          <w:p w14:paraId="2640A2E1" w14:textId="77777777" w:rsidR="00F07FB0" w:rsidRPr="00D84AE2" w:rsidRDefault="00F07FB0" w:rsidP="00B04B1C">
            <w:pPr>
              <w:spacing w:after="200" w:line="276" w:lineRule="auto"/>
              <w:rPr>
                <w:rFonts w:ascii="Verdana" w:eastAsia="Calibri" w:hAnsi="Verdana"/>
                <w:sz w:val="18"/>
                <w:szCs w:val="18"/>
              </w:rPr>
            </w:pPr>
          </w:p>
          <w:p w14:paraId="18B549B6" w14:textId="77777777" w:rsidR="00F07FB0" w:rsidRPr="00D84AE2" w:rsidRDefault="00F07FB0" w:rsidP="00B04B1C">
            <w:pPr>
              <w:spacing w:after="200" w:line="276" w:lineRule="auto"/>
              <w:rPr>
                <w:rFonts w:ascii="Verdana" w:eastAsia="Calibri" w:hAnsi="Verdana"/>
                <w:sz w:val="18"/>
                <w:szCs w:val="18"/>
              </w:rPr>
            </w:pPr>
            <w:r w:rsidRPr="00D84AE2">
              <w:rPr>
                <w:rFonts w:ascii="Verdana" w:eastAsia="Calibri" w:hAnsi="Verdana"/>
                <w:sz w:val="18"/>
                <w:szCs w:val="18"/>
              </w:rPr>
              <w:t>5.</w:t>
            </w:r>
          </w:p>
        </w:tc>
      </w:tr>
      <w:tr w:rsidR="00F07FB0" w:rsidRPr="00D84AE2" w14:paraId="74706CAF" w14:textId="77777777" w:rsidTr="00B04B1C">
        <w:trPr>
          <w:cantSplit/>
          <w:trHeight w:val="1791"/>
        </w:trPr>
        <w:tc>
          <w:tcPr>
            <w:tcW w:w="4181" w:type="dxa"/>
            <w:tcBorders>
              <w:top w:val="single" w:sz="4" w:space="0" w:color="000000"/>
              <w:left w:val="single" w:sz="4" w:space="0" w:color="000000"/>
              <w:bottom w:val="single" w:sz="4" w:space="0" w:color="000000"/>
            </w:tcBorders>
          </w:tcPr>
          <w:p w14:paraId="1FCB5180" w14:textId="77777777" w:rsidR="00F07FB0" w:rsidRPr="00D84AE2" w:rsidRDefault="00F07FB0" w:rsidP="00B04B1C">
            <w:pPr>
              <w:snapToGrid w:val="0"/>
              <w:spacing w:after="120" w:line="276" w:lineRule="auto"/>
              <w:rPr>
                <w:rFonts w:ascii="Verdana" w:eastAsia="Calibri" w:hAnsi="Verdana"/>
                <w:sz w:val="18"/>
                <w:szCs w:val="18"/>
              </w:rPr>
            </w:pPr>
            <w:r w:rsidRPr="00D84AE2">
              <w:rPr>
                <w:rFonts w:ascii="Verdana" w:eastAsia="Calibri" w:hAnsi="Verdana"/>
                <w:b/>
                <w:bCs/>
                <w:sz w:val="18"/>
                <w:szCs w:val="18"/>
              </w:rPr>
              <w:lastRenderedPageBreak/>
              <w:t>Dane stosowane do określenia kategorii MŚP</w:t>
            </w:r>
            <w:r w:rsidRPr="00D84AE2">
              <w:rPr>
                <w:rStyle w:val="Odwoanieprzypisukocowego"/>
                <w:rFonts w:ascii="Verdana" w:eastAsia="Calibri" w:hAnsi="Verdana"/>
                <w:b/>
                <w:bCs/>
                <w:sz w:val="18"/>
                <w:szCs w:val="18"/>
              </w:rPr>
              <w:endnoteReference w:id="5"/>
            </w:r>
          </w:p>
          <w:p w14:paraId="560259EA" w14:textId="77777777" w:rsidR="00F07FB0" w:rsidRPr="00D84AE2" w:rsidRDefault="00F07FB0" w:rsidP="00B04B1C">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vAlign w:val="center"/>
          </w:tcPr>
          <w:p w14:paraId="33404B9D" w14:textId="77777777" w:rsidR="00F07FB0" w:rsidRPr="00D84AE2" w:rsidRDefault="00F07FB0" w:rsidP="00B04B1C">
            <w:pPr>
              <w:snapToGrid w:val="0"/>
              <w:spacing w:line="276" w:lineRule="auto"/>
              <w:jc w:val="center"/>
              <w:rPr>
                <w:rFonts w:ascii="Verdana" w:hAnsi="Verdana"/>
                <w:bCs/>
                <w:sz w:val="18"/>
                <w:szCs w:val="18"/>
              </w:rPr>
            </w:pPr>
            <w:r w:rsidRPr="00D84AE2">
              <w:rPr>
                <w:rFonts w:ascii="Verdana" w:hAnsi="Verdana"/>
                <w:bCs/>
                <w:sz w:val="18"/>
                <w:szCs w:val="18"/>
              </w:rPr>
              <w:t>w ostatnim okresie obrachunkowym</w:t>
            </w:r>
          </w:p>
          <w:p w14:paraId="44A18533" w14:textId="77777777" w:rsidR="00F07FB0" w:rsidRPr="00D84AE2" w:rsidRDefault="00F07FB0" w:rsidP="00B04B1C">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01" w:type="dxa"/>
            <w:tcBorders>
              <w:top w:val="single" w:sz="4" w:space="0" w:color="000000"/>
              <w:left w:val="single" w:sz="4" w:space="0" w:color="000000"/>
              <w:bottom w:val="single" w:sz="4" w:space="0" w:color="000000"/>
            </w:tcBorders>
            <w:vAlign w:val="center"/>
          </w:tcPr>
          <w:p w14:paraId="037FD417" w14:textId="77777777" w:rsidR="00F07FB0" w:rsidRPr="00D84AE2" w:rsidRDefault="00F07FB0" w:rsidP="00B04B1C">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14:paraId="59F832AC" w14:textId="77777777" w:rsidR="00F07FB0" w:rsidRPr="00D84AE2" w:rsidRDefault="00F07FB0" w:rsidP="00B04B1C">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59" w:type="dxa"/>
            <w:tcBorders>
              <w:top w:val="single" w:sz="4" w:space="0" w:color="000000"/>
              <w:left w:val="single" w:sz="4" w:space="0" w:color="000000"/>
              <w:bottom w:val="single" w:sz="4" w:space="0" w:color="000000"/>
              <w:right w:val="single" w:sz="4" w:space="0" w:color="000000"/>
            </w:tcBorders>
            <w:vAlign w:val="center"/>
          </w:tcPr>
          <w:p w14:paraId="21BCD2CB" w14:textId="77777777" w:rsidR="00F07FB0" w:rsidRPr="00D84AE2" w:rsidRDefault="00F07FB0" w:rsidP="00B04B1C">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14:paraId="63EF7535" w14:textId="77777777" w:rsidR="00F07FB0" w:rsidRPr="00D84AE2" w:rsidRDefault="00F07FB0" w:rsidP="00B04B1C">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F07FB0" w:rsidRPr="00D84AE2" w14:paraId="2628F99A" w14:textId="77777777" w:rsidTr="00B04B1C">
        <w:trPr>
          <w:cantSplit/>
          <w:trHeight w:val="1170"/>
        </w:trPr>
        <w:tc>
          <w:tcPr>
            <w:tcW w:w="4181" w:type="dxa"/>
            <w:tcBorders>
              <w:top w:val="single" w:sz="4" w:space="0" w:color="000000"/>
              <w:left w:val="single" w:sz="4" w:space="0" w:color="000000"/>
              <w:bottom w:val="single" w:sz="4" w:space="0" w:color="000000"/>
            </w:tcBorders>
          </w:tcPr>
          <w:p w14:paraId="18066E23" w14:textId="77777777" w:rsidR="00F07FB0" w:rsidRPr="00D84AE2" w:rsidRDefault="00F07FB0" w:rsidP="00B04B1C">
            <w:pPr>
              <w:snapToGrid w:val="0"/>
              <w:spacing w:after="200" w:line="276" w:lineRule="auto"/>
              <w:rPr>
                <w:rFonts w:ascii="Verdana" w:eastAsia="Calibri" w:hAnsi="Verdana"/>
                <w:sz w:val="18"/>
                <w:szCs w:val="18"/>
              </w:rPr>
            </w:pPr>
            <w:r w:rsidRPr="00D84AE2">
              <w:rPr>
                <w:rFonts w:ascii="Verdana" w:eastAsia="Calibri" w:hAnsi="Verdana"/>
                <w:b/>
                <w:bCs/>
                <w:sz w:val="18"/>
                <w:szCs w:val="18"/>
              </w:rPr>
              <w:t>6.Wielkość zatrudnienia</w:t>
            </w:r>
            <w:r w:rsidRPr="00D84AE2">
              <w:rPr>
                <w:rStyle w:val="Odwoanieprzypisukocowego"/>
                <w:rFonts w:ascii="Verdana" w:eastAsia="Calibri" w:hAnsi="Verdana"/>
                <w:b/>
                <w:bCs/>
                <w:sz w:val="18"/>
                <w:szCs w:val="18"/>
              </w:rPr>
              <w:endnoteReference w:id="6"/>
            </w:r>
          </w:p>
          <w:p w14:paraId="49BBF23B" w14:textId="77777777" w:rsidR="00F07FB0" w:rsidRPr="00D84AE2" w:rsidRDefault="00F07FB0" w:rsidP="00B04B1C">
            <w:pPr>
              <w:spacing w:after="200" w:line="276" w:lineRule="auto"/>
              <w:rPr>
                <w:rFonts w:ascii="Verdana" w:eastAsia="Calibri" w:hAnsi="Verdana"/>
                <w:sz w:val="18"/>
                <w:szCs w:val="18"/>
              </w:rPr>
            </w:pPr>
          </w:p>
          <w:p w14:paraId="4A48A025" w14:textId="77777777" w:rsidR="00F07FB0" w:rsidRPr="00D84AE2" w:rsidRDefault="00F07FB0" w:rsidP="00B04B1C">
            <w:pPr>
              <w:spacing w:after="200" w:line="276" w:lineRule="auto"/>
              <w:rPr>
                <w:rFonts w:ascii="Verdana" w:eastAsia="Calibri" w:hAnsi="Verdana"/>
                <w:sz w:val="18"/>
                <w:szCs w:val="18"/>
              </w:rPr>
            </w:pPr>
          </w:p>
          <w:p w14:paraId="5F3475B2" w14:textId="77777777" w:rsidR="00F07FB0" w:rsidRPr="00D84AE2" w:rsidRDefault="00F07FB0" w:rsidP="00B04B1C">
            <w:pPr>
              <w:spacing w:after="200" w:line="276" w:lineRule="auto"/>
              <w:rPr>
                <w:rFonts w:ascii="Verdana" w:eastAsia="Calibri" w:hAnsi="Verdana"/>
                <w:b/>
                <w:bCs/>
                <w:sz w:val="18"/>
                <w:szCs w:val="18"/>
              </w:rPr>
            </w:pPr>
          </w:p>
        </w:tc>
        <w:tc>
          <w:tcPr>
            <w:tcW w:w="1701" w:type="dxa"/>
            <w:tcBorders>
              <w:top w:val="single" w:sz="4" w:space="0" w:color="000000"/>
              <w:left w:val="single" w:sz="4" w:space="0" w:color="000000"/>
              <w:bottom w:val="single" w:sz="4" w:space="0" w:color="000000"/>
            </w:tcBorders>
          </w:tcPr>
          <w:p w14:paraId="7A9407BA" w14:textId="77777777" w:rsidR="00F07FB0" w:rsidRPr="00D84AE2" w:rsidRDefault="00F07FB0" w:rsidP="00B04B1C">
            <w:pPr>
              <w:snapToGrid w:val="0"/>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14:paraId="1BF95126" w14:textId="77777777" w:rsidR="00F07FB0" w:rsidRPr="00D84AE2" w:rsidRDefault="00F07FB0" w:rsidP="00B04B1C">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14:paraId="46AAEBE8" w14:textId="77777777" w:rsidR="00F07FB0" w:rsidRPr="00D84AE2" w:rsidRDefault="00F07FB0" w:rsidP="00B04B1C">
            <w:pPr>
              <w:snapToGrid w:val="0"/>
              <w:spacing w:after="200" w:line="276" w:lineRule="auto"/>
              <w:rPr>
                <w:rFonts w:ascii="Verdana" w:eastAsia="Calibri" w:hAnsi="Verdana"/>
                <w:sz w:val="18"/>
                <w:szCs w:val="18"/>
              </w:rPr>
            </w:pPr>
          </w:p>
        </w:tc>
      </w:tr>
      <w:tr w:rsidR="00F07FB0" w:rsidRPr="00D84AE2" w14:paraId="4FC8A903" w14:textId="77777777" w:rsidTr="00B04B1C">
        <w:trPr>
          <w:cantSplit/>
          <w:trHeight w:val="1255"/>
        </w:trPr>
        <w:tc>
          <w:tcPr>
            <w:tcW w:w="4181" w:type="dxa"/>
            <w:tcBorders>
              <w:top w:val="single" w:sz="4" w:space="0" w:color="000000"/>
              <w:left w:val="single" w:sz="4" w:space="0" w:color="000000"/>
              <w:bottom w:val="single" w:sz="4" w:space="0" w:color="000000"/>
            </w:tcBorders>
          </w:tcPr>
          <w:p w14:paraId="0CFC4604" w14:textId="77777777" w:rsidR="00F07FB0" w:rsidRPr="00D84AE2" w:rsidRDefault="00F07FB0" w:rsidP="00B04B1C">
            <w:pPr>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7.Obrót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i/>
                <w:iCs/>
                <w:sz w:val="18"/>
                <w:szCs w:val="18"/>
              </w:rPr>
              <w:t>(w tys. EUR na koniec roku obrachunkowego)</w:t>
            </w:r>
            <w:r w:rsidRPr="00D84AE2">
              <w:rPr>
                <w:rStyle w:val="Odwoanieprzypisukocowego"/>
                <w:rFonts w:ascii="Verdana" w:eastAsia="Calibri" w:hAnsi="Verdana"/>
                <w:iCs/>
                <w:sz w:val="18"/>
                <w:szCs w:val="18"/>
              </w:rPr>
              <w:endnoteReference w:id="7"/>
            </w:r>
          </w:p>
        </w:tc>
        <w:tc>
          <w:tcPr>
            <w:tcW w:w="1701" w:type="dxa"/>
            <w:tcBorders>
              <w:top w:val="single" w:sz="4" w:space="0" w:color="000000"/>
              <w:left w:val="single" w:sz="4" w:space="0" w:color="000000"/>
              <w:bottom w:val="single" w:sz="4" w:space="0" w:color="000000"/>
            </w:tcBorders>
          </w:tcPr>
          <w:p w14:paraId="4516BC5A" w14:textId="77777777" w:rsidR="00F07FB0" w:rsidRPr="00D84AE2" w:rsidRDefault="00F07FB0" w:rsidP="00B04B1C">
            <w:pPr>
              <w:snapToGrid w:val="0"/>
              <w:spacing w:after="200" w:line="276" w:lineRule="auto"/>
              <w:rPr>
                <w:rFonts w:ascii="Verdana" w:eastAsia="Calibri" w:hAnsi="Verdana"/>
                <w:sz w:val="18"/>
                <w:szCs w:val="18"/>
              </w:rPr>
            </w:pPr>
          </w:p>
          <w:p w14:paraId="1444ABAE" w14:textId="77777777" w:rsidR="00F07FB0" w:rsidRPr="00D84AE2" w:rsidRDefault="00F07FB0" w:rsidP="00B04B1C">
            <w:pPr>
              <w:spacing w:after="200" w:line="276" w:lineRule="auto"/>
              <w:rPr>
                <w:rFonts w:ascii="Verdana" w:eastAsia="Calibri" w:hAnsi="Verdana"/>
                <w:sz w:val="18"/>
                <w:szCs w:val="18"/>
              </w:rPr>
            </w:pPr>
          </w:p>
        </w:tc>
        <w:tc>
          <w:tcPr>
            <w:tcW w:w="1701" w:type="dxa"/>
            <w:tcBorders>
              <w:left w:val="single" w:sz="4" w:space="0" w:color="000000"/>
              <w:bottom w:val="single" w:sz="4" w:space="0" w:color="000000"/>
            </w:tcBorders>
          </w:tcPr>
          <w:p w14:paraId="297AE3AA" w14:textId="77777777" w:rsidR="00F07FB0" w:rsidRPr="00D84AE2" w:rsidRDefault="00F07FB0" w:rsidP="00B04B1C">
            <w:pPr>
              <w:snapToGrid w:val="0"/>
              <w:spacing w:after="200" w:line="276" w:lineRule="auto"/>
              <w:rPr>
                <w:rFonts w:ascii="Verdana" w:eastAsia="Calibri" w:hAnsi="Verdana"/>
                <w:sz w:val="18"/>
                <w:szCs w:val="18"/>
              </w:rPr>
            </w:pPr>
          </w:p>
        </w:tc>
        <w:tc>
          <w:tcPr>
            <w:tcW w:w="1659" w:type="dxa"/>
            <w:tcBorders>
              <w:left w:val="single" w:sz="4" w:space="0" w:color="000000"/>
              <w:bottom w:val="single" w:sz="4" w:space="0" w:color="000000"/>
              <w:right w:val="single" w:sz="4" w:space="0" w:color="000000"/>
            </w:tcBorders>
          </w:tcPr>
          <w:p w14:paraId="6A7CC619" w14:textId="77777777" w:rsidR="00F07FB0" w:rsidRPr="00D84AE2" w:rsidRDefault="00F07FB0" w:rsidP="00B04B1C">
            <w:pPr>
              <w:snapToGrid w:val="0"/>
              <w:spacing w:after="200" w:line="276" w:lineRule="auto"/>
              <w:rPr>
                <w:rFonts w:ascii="Verdana" w:eastAsia="Calibri" w:hAnsi="Verdana"/>
                <w:sz w:val="18"/>
                <w:szCs w:val="18"/>
              </w:rPr>
            </w:pPr>
          </w:p>
        </w:tc>
      </w:tr>
      <w:tr w:rsidR="00F07FB0" w:rsidRPr="00D84AE2" w14:paraId="16272CDC" w14:textId="77777777" w:rsidTr="00B04B1C">
        <w:trPr>
          <w:cantSplit/>
          <w:trHeight w:val="1246"/>
        </w:trPr>
        <w:tc>
          <w:tcPr>
            <w:tcW w:w="4181" w:type="dxa"/>
            <w:tcBorders>
              <w:top w:val="single" w:sz="4" w:space="0" w:color="000000"/>
              <w:left w:val="single" w:sz="4" w:space="0" w:color="000000"/>
              <w:bottom w:val="single" w:sz="4" w:space="0" w:color="000000"/>
            </w:tcBorders>
          </w:tcPr>
          <w:p w14:paraId="6008C290" w14:textId="77777777" w:rsidR="00F07FB0" w:rsidRPr="00D84AE2" w:rsidRDefault="00F07FB0" w:rsidP="00B04B1C">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8.Suma aktywów bilansu</w:t>
            </w:r>
          </w:p>
          <w:p w14:paraId="4B1CEC6C" w14:textId="77777777" w:rsidR="00F07FB0" w:rsidRPr="00D84AE2" w:rsidRDefault="00F07FB0" w:rsidP="00B04B1C">
            <w:pPr>
              <w:spacing w:after="200" w:line="276" w:lineRule="auto"/>
              <w:rPr>
                <w:rFonts w:ascii="Verdana" w:eastAsia="Calibri" w:hAnsi="Verdana"/>
                <w:i/>
                <w:iCs/>
                <w:sz w:val="18"/>
                <w:szCs w:val="18"/>
                <w:vertAlign w:val="superscript"/>
              </w:rPr>
            </w:pPr>
            <w:r w:rsidRPr="00D84AE2">
              <w:rPr>
                <w:rFonts w:ascii="Verdana" w:eastAsia="Calibri" w:hAnsi="Verdana"/>
                <w:i/>
                <w:iCs/>
                <w:sz w:val="18"/>
                <w:szCs w:val="18"/>
              </w:rPr>
              <w:t>(w tys. EUR)</w:t>
            </w:r>
            <w:r w:rsidRPr="00D84AE2">
              <w:rPr>
                <w:rFonts w:ascii="Verdana" w:eastAsia="Calibri" w:hAnsi="Verdana"/>
                <w:i/>
                <w:iCs/>
                <w:sz w:val="18"/>
                <w:szCs w:val="18"/>
                <w:vertAlign w:val="superscript"/>
              </w:rPr>
              <w:t>VII</w:t>
            </w:r>
          </w:p>
        </w:tc>
        <w:tc>
          <w:tcPr>
            <w:tcW w:w="1701" w:type="dxa"/>
            <w:tcBorders>
              <w:top w:val="single" w:sz="4" w:space="0" w:color="000000"/>
              <w:left w:val="single" w:sz="4" w:space="0" w:color="000000"/>
              <w:bottom w:val="single" w:sz="4" w:space="0" w:color="000000"/>
            </w:tcBorders>
          </w:tcPr>
          <w:p w14:paraId="2FA6CA78" w14:textId="77777777" w:rsidR="00F07FB0" w:rsidRPr="00D84AE2" w:rsidRDefault="00F07FB0" w:rsidP="00B04B1C">
            <w:pPr>
              <w:snapToGrid w:val="0"/>
              <w:spacing w:after="200" w:line="276" w:lineRule="auto"/>
              <w:rPr>
                <w:rFonts w:ascii="Verdana" w:eastAsia="Calibri" w:hAnsi="Verdana"/>
                <w:sz w:val="18"/>
                <w:szCs w:val="18"/>
              </w:rPr>
            </w:pPr>
          </w:p>
          <w:p w14:paraId="2CB23244" w14:textId="77777777" w:rsidR="00F07FB0" w:rsidRPr="00D84AE2" w:rsidRDefault="00F07FB0" w:rsidP="00B04B1C">
            <w:pPr>
              <w:spacing w:after="200" w:line="276" w:lineRule="auto"/>
              <w:rPr>
                <w:rFonts w:ascii="Verdana" w:eastAsia="Calibri" w:hAnsi="Verdana"/>
                <w:sz w:val="18"/>
                <w:szCs w:val="18"/>
              </w:rPr>
            </w:pPr>
          </w:p>
          <w:p w14:paraId="4B3F17EB" w14:textId="77777777" w:rsidR="00F07FB0" w:rsidRPr="00D84AE2" w:rsidRDefault="00F07FB0" w:rsidP="00B04B1C">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14:paraId="4E857B92" w14:textId="77777777" w:rsidR="00F07FB0" w:rsidRPr="00D84AE2" w:rsidRDefault="00F07FB0" w:rsidP="00B04B1C">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14:paraId="71E26AC6" w14:textId="77777777" w:rsidR="00F07FB0" w:rsidRPr="00D84AE2" w:rsidRDefault="00F07FB0" w:rsidP="00B04B1C">
            <w:pPr>
              <w:snapToGrid w:val="0"/>
              <w:spacing w:after="200" w:line="276" w:lineRule="auto"/>
              <w:rPr>
                <w:rFonts w:ascii="Verdana" w:eastAsia="Calibri" w:hAnsi="Verdana"/>
                <w:sz w:val="18"/>
                <w:szCs w:val="18"/>
              </w:rPr>
            </w:pPr>
          </w:p>
        </w:tc>
      </w:tr>
      <w:tr w:rsidR="00F07FB0" w:rsidRPr="00D84AE2" w14:paraId="1C2E14E8" w14:textId="77777777" w:rsidTr="00B04B1C">
        <w:trPr>
          <w:cantSplit/>
          <w:trHeight w:val="1075"/>
        </w:trPr>
        <w:tc>
          <w:tcPr>
            <w:tcW w:w="5882" w:type="dxa"/>
            <w:gridSpan w:val="2"/>
            <w:tcBorders>
              <w:top w:val="single" w:sz="4" w:space="0" w:color="000000"/>
              <w:left w:val="single" w:sz="4" w:space="0" w:color="000000"/>
              <w:bottom w:val="single" w:sz="4" w:space="0" w:color="000000"/>
            </w:tcBorders>
          </w:tcPr>
          <w:p w14:paraId="77F0C25E" w14:textId="77777777" w:rsidR="00F07FB0" w:rsidRPr="00D84AE2" w:rsidRDefault="00F07FB0" w:rsidP="00B04B1C">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t>9.</w:t>
            </w:r>
            <w:r w:rsidRPr="00D84AE2">
              <w:rPr>
                <w:rFonts w:ascii="Verdana" w:eastAsia="Calibri" w:hAnsi="Verdana"/>
                <w:b/>
                <w:sz w:val="18"/>
                <w:szCs w:val="18"/>
              </w:rPr>
              <w:t>25% lub więcej kapitału lub praw głosu jest kontrolowane bezpośrednio lub pośrednio, wspólnie lub indywidualnie, przez  co najmniej jeden organ publiczny.</w:t>
            </w:r>
          </w:p>
        </w:tc>
        <w:tc>
          <w:tcPr>
            <w:tcW w:w="1701" w:type="dxa"/>
            <w:tcBorders>
              <w:top w:val="single" w:sz="4" w:space="0" w:color="000000"/>
              <w:left w:val="single" w:sz="4" w:space="0" w:color="000000"/>
              <w:bottom w:val="single" w:sz="4" w:space="0" w:color="000000"/>
            </w:tcBorders>
          </w:tcPr>
          <w:p w14:paraId="6A5D972B" w14:textId="77777777" w:rsidR="00F07FB0" w:rsidRPr="00D84AE2" w:rsidRDefault="00F07FB0" w:rsidP="00B04B1C">
            <w:pPr>
              <w:snapToGrid w:val="0"/>
              <w:spacing w:after="200" w:line="276" w:lineRule="auto"/>
              <w:rPr>
                <w:rFonts w:ascii="Verdana" w:eastAsia="Calibri" w:hAnsi="Verdana"/>
                <w:sz w:val="18"/>
                <w:szCs w:val="18"/>
              </w:rPr>
            </w:pPr>
          </w:p>
          <w:p w14:paraId="237D32C0" w14:textId="77777777" w:rsidR="00F07FB0" w:rsidRPr="00D84AE2" w:rsidRDefault="00F07FB0" w:rsidP="00B04B1C">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4384" behindDoc="0" locked="0" layoutInCell="1" allowOverlap="1" wp14:anchorId="7B9C5422" wp14:editId="375494D6">
                      <wp:simplePos x="0" y="0"/>
                      <wp:positionH relativeFrom="margin">
                        <wp:posOffset>371475</wp:posOffset>
                      </wp:positionH>
                      <wp:positionV relativeFrom="margin">
                        <wp:posOffset>145415</wp:posOffset>
                      </wp:positionV>
                      <wp:extent cx="245745" cy="191135"/>
                      <wp:effectExtent l="0" t="0" r="0" b="0"/>
                      <wp:wrapSquare wrapText="largest"/>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07FB0" w14:paraId="3A8DAE94"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5CFB94F0" w14:textId="77777777" w:rsidR="00F07FB0" w:rsidRDefault="00F07FB0">
                                        <w:pPr>
                                          <w:tabs>
                                            <w:tab w:val="right" w:pos="3969"/>
                                          </w:tabs>
                                          <w:snapToGrid w:val="0"/>
                                          <w:jc w:val="center"/>
                                          <w:rPr>
                                            <w:b/>
                                            <w:bCs/>
                                            <w:sz w:val="22"/>
                                            <w:szCs w:val="22"/>
                                          </w:rPr>
                                        </w:pPr>
                                      </w:p>
                                    </w:tc>
                                  </w:tr>
                                </w:tbl>
                                <w:p w14:paraId="686F331D" w14:textId="77777777" w:rsidR="00F07FB0" w:rsidRDefault="00F07FB0" w:rsidP="00F07F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C5422" id="Text Box 19" o:spid="_x0000_s1031" type="#_x0000_t202" style="position:absolute;margin-left:29.25pt;margin-top:11.45pt;width:19.35pt;height:15.05pt;z-index:25166438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07FB0" w14:paraId="3A8DAE94"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5CFB94F0" w14:textId="77777777" w:rsidR="00F07FB0" w:rsidRDefault="00F07FB0">
                                  <w:pPr>
                                    <w:tabs>
                                      <w:tab w:val="right" w:pos="3969"/>
                                    </w:tabs>
                                    <w:snapToGrid w:val="0"/>
                                    <w:jc w:val="center"/>
                                    <w:rPr>
                                      <w:b/>
                                      <w:bCs/>
                                      <w:sz w:val="22"/>
                                      <w:szCs w:val="22"/>
                                    </w:rPr>
                                  </w:pPr>
                                </w:p>
                              </w:tc>
                            </w:tr>
                          </w:tbl>
                          <w:p w14:paraId="686F331D" w14:textId="77777777" w:rsidR="00F07FB0" w:rsidRDefault="00F07FB0" w:rsidP="00F07FB0"/>
                        </w:txbxContent>
                      </v:textbox>
                      <w10:wrap type="square" side="largest" anchorx="margin" anchory="margin"/>
                    </v:shape>
                  </w:pict>
                </mc:Fallback>
              </mc:AlternateContent>
            </w:r>
          </w:p>
          <w:p w14:paraId="1510B955" w14:textId="77777777" w:rsidR="00F07FB0" w:rsidRPr="00D84AE2" w:rsidRDefault="00F07FB0" w:rsidP="00B04B1C">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14:paraId="3DA2B397" w14:textId="77777777" w:rsidR="00F07FB0" w:rsidRPr="00D84AE2" w:rsidRDefault="00F07FB0" w:rsidP="00B04B1C">
            <w:pPr>
              <w:snapToGrid w:val="0"/>
              <w:spacing w:after="200" w:line="276" w:lineRule="auto"/>
              <w:rPr>
                <w:rFonts w:ascii="Verdana" w:eastAsia="Calibri" w:hAnsi="Verdana"/>
                <w:sz w:val="18"/>
                <w:szCs w:val="18"/>
              </w:rPr>
            </w:pPr>
          </w:p>
          <w:p w14:paraId="25D08D29" w14:textId="77777777" w:rsidR="00F07FB0" w:rsidRPr="00D84AE2" w:rsidRDefault="00F07FB0" w:rsidP="00B04B1C">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5408" behindDoc="0" locked="0" layoutInCell="1" allowOverlap="1" wp14:anchorId="42DEB294" wp14:editId="7475B3A0">
                      <wp:simplePos x="0" y="0"/>
                      <wp:positionH relativeFrom="margin">
                        <wp:posOffset>351790</wp:posOffset>
                      </wp:positionH>
                      <wp:positionV relativeFrom="margin">
                        <wp:posOffset>145415</wp:posOffset>
                      </wp:positionV>
                      <wp:extent cx="245745" cy="191135"/>
                      <wp:effectExtent l="0" t="0" r="0" b="0"/>
                      <wp:wrapSquare wrapText="largest"/>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07FB0" w14:paraId="057FAB3E"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24CA71E2" w14:textId="77777777" w:rsidR="00F07FB0" w:rsidRDefault="00F07FB0">
                                        <w:pPr>
                                          <w:tabs>
                                            <w:tab w:val="right" w:pos="3969"/>
                                          </w:tabs>
                                          <w:snapToGrid w:val="0"/>
                                          <w:jc w:val="center"/>
                                          <w:rPr>
                                            <w:b/>
                                            <w:bCs/>
                                            <w:sz w:val="22"/>
                                            <w:szCs w:val="22"/>
                                          </w:rPr>
                                        </w:pPr>
                                      </w:p>
                                    </w:tc>
                                  </w:tr>
                                </w:tbl>
                                <w:p w14:paraId="0DD92F96" w14:textId="77777777" w:rsidR="00F07FB0" w:rsidRDefault="00F07FB0" w:rsidP="00F07F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EB294" id="Text Box 20" o:spid="_x0000_s1032" type="#_x0000_t202" style="position:absolute;margin-left:27.7pt;margin-top:11.45pt;width:19.35pt;height:15.05pt;z-index:25166540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07FB0" w14:paraId="057FAB3E"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24CA71E2" w14:textId="77777777" w:rsidR="00F07FB0" w:rsidRDefault="00F07FB0">
                                  <w:pPr>
                                    <w:tabs>
                                      <w:tab w:val="right" w:pos="3969"/>
                                    </w:tabs>
                                    <w:snapToGrid w:val="0"/>
                                    <w:jc w:val="center"/>
                                    <w:rPr>
                                      <w:b/>
                                      <w:bCs/>
                                      <w:sz w:val="22"/>
                                      <w:szCs w:val="22"/>
                                    </w:rPr>
                                  </w:pPr>
                                </w:p>
                              </w:tc>
                            </w:tr>
                          </w:tbl>
                          <w:p w14:paraId="0DD92F96" w14:textId="77777777" w:rsidR="00F07FB0" w:rsidRDefault="00F07FB0" w:rsidP="00F07FB0"/>
                        </w:txbxContent>
                      </v:textbox>
                      <w10:wrap type="square" side="largest" anchorx="margin" anchory="margin"/>
                    </v:shape>
                  </w:pict>
                </mc:Fallback>
              </mc:AlternateContent>
            </w:r>
          </w:p>
          <w:p w14:paraId="4CC4278C" w14:textId="77777777" w:rsidR="00F07FB0" w:rsidRPr="00D84AE2" w:rsidRDefault="00F07FB0" w:rsidP="00B04B1C">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F07FB0" w:rsidRPr="00D84AE2" w14:paraId="0A666976" w14:textId="77777777" w:rsidTr="00B04B1C">
        <w:trPr>
          <w:cantSplit/>
          <w:trHeight w:val="1077"/>
        </w:trPr>
        <w:tc>
          <w:tcPr>
            <w:tcW w:w="5882" w:type="dxa"/>
            <w:gridSpan w:val="2"/>
            <w:tcBorders>
              <w:top w:val="single" w:sz="4" w:space="0" w:color="000000"/>
              <w:left w:val="single" w:sz="4" w:space="0" w:color="000000"/>
              <w:bottom w:val="single" w:sz="4" w:space="0" w:color="000000"/>
            </w:tcBorders>
          </w:tcPr>
          <w:p w14:paraId="2EE4C31A" w14:textId="77777777" w:rsidR="00F07FB0" w:rsidRPr="00D84AE2" w:rsidRDefault="00F07FB0" w:rsidP="00B04B1C">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lastRenderedPageBreak/>
              <w:t>10.</w:t>
            </w:r>
            <w:r w:rsidRPr="00D84AE2">
              <w:rPr>
                <w:rFonts w:ascii="Verdana" w:eastAsia="Calibri" w:hAnsi="Verdana"/>
                <w:b/>
                <w:sz w:val="18"/>
                <w:szCs w:val="18"/>
              </w:rPr>
              <w:t>Powyższa wartość 25% została osiągnięta lub przekroczona przez następujących inwestorów:</w:t>
            </w:r>
          </w:p>
          <w:p w14:paraId="191D867A" w14:textId="77777777" w:rsidR="00F07FB0" w:rsidRPr="00D84AE2" w:rsidRDefault="00F07FB0" w:rsidP="00B04B1C">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 xml:space="preserve">publiczne korporacje inwestycyjne, spółki </w:t>
            </w:r>
            <w:r w:rsidRPr="00D84AE2">
              <w:rPr>
                <w:rFonts w:ascii="Verdana" w:eastAsia="Calibri" w:hAnsi="Verdana"/>
                <w:i/>
                <w:sz w:val="18"/>
                <w:szCs w:val="18"/>
              </w:rPr>
              <w:t xml:space="preserve">venture </w:t>
            </w:r>
            <w:proofErr w:type="spellStart"/>
            <w:r w:rsidRPr="00D84AE2">
              <w:rPr>
                <w:rFonts w:ascii="Verdana" w:eastAsia="Calibri" w:hAnsi="Verdana"/>
                <w:i/>
                <w:sz w:val="18"/>
                <w:szCs w:val="18"/>
              </w:rPr>
              <w:t>capital</w:t>
            </w:r>
            <w:proofErr w:type="spellEnd"/>
            <w:r w:rsidRPr="00D84AE2">
              <w:rPr>
                <w:rFonts w:ascii="Verdana" w:eastAsia="Calibri" w:hAnsi="Verdana"/>
                <w:sz w:val="18"/>
                <w:szCs w:val="18"/>
              </w:rPr>
              <w:t xml:space="preserve">, osoby fizyczne lub grupy osób fizycznych prowadzące regularną działalność inwestycyjną w oparciu o </w:t>
            </w:r>
            <w:r w:rsidRPr="00D84AE2">
              <w:rPr>
                <w:rFonts w:ascii="Verdana" w:eastAsia="Calibri" w:hAnsi="Verdana"/>
                <w:i/>
                <w:sz w:val="18"/>
                <w:szCs w:val="18"/>
              </w:rPr>
              <w:t xml:space="preserve">venture </w:t>
            </w:r>
            <w:proofErr w:type="spellStart"/>
            <w:r w:rsidRPr="00D84AE2">
              <w:rPr>
                <w:rFonts w:ascii="Verdana" w:eastAsia="Calibri" w:hAnsi="Verdana"/>
                <w:i/>
                <w:sz w:val="18"/>
                <w:szCs w:val="18"/>
              </w:rPr>
              <w:t>capital</w:t>
            </w:r>
            <w:proofErr w:type="spellEnd"/>
            <w:r w:rsidRPr="00D84AE2">
              <w:rPr>
                <w:rFonts w:ascii="Verdana" w:eastAsia="Calibri" w:hAnsi="Verdana"/>
                <w:sz w:val="18"/>
                <w:szCs w:val="18"/>
              </w:rPr>
              <w:t>, które inwestują w firmy nienotowane na giełdzie (tzw. „anioły biznesu”), pod warunkiem, że całkowita kwota inwestycji tych inwestorów w jedno przedsiębiorstwo nie przekroczy 1 250 000 euro;</w:t>
            </w:r>
          </w:p>
          <w:p w14:paraId="1CBCBB7B" w14:textId="77777777" w:rsidR="00F07FB0" w:rsidRPr="00D84AE2" w:rsidRDefault="00F07FB0" w:rsidP="00B04B1C">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uczelnie wyższe lub ośrodki badawcze nienastawione na zysk;</w:t>
            </w:r>
          </w:p>
          <w:p w14:paraId="0F712A43" w14:textId="77777777" w:rsidR="00F07FB0" w:rsidRPr="00D84AE2" w:rsidRDefault="00F07FB0" w:rsidP="00B04B1C">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inwestorzy instytucjonalni, w tym fundusze rozwoju regionalnego;</w:t>
            </w:r>
          </w:p>
          <w:p w14:paraId="036F183F" w14:textId="77777777" w:rsidR="00F07FB0" w:rsidRPr="00D84AE2" w:rsidRDefault="00F07FB0" w:rsidP="00B04B1C">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niezależne władze lokalne z rocznym budżetem poniżej 10 milionów euro oraz liczbą mieszkańców poniżej 5 000</w:t>
            </w:r>
          </w:p>
          <w:p w14:paraId="5801DC70" w14:textId="77777777" w:rsidR="00F07FB0" w:rsidRPr="00D84AE2" w:rsidRDefault="00F07FB0" w:rsidP="00B04B1C">
            <w:pPr>
              <w:spacing w:after="200" w:line="276" w:lineRule="auto"/>
              <w:jc w:val="both"/>
              <w:rPr>
                <w:rFonts w:ascii="Verdana" w:eastAsia="Calibri" w:hAnsi="Verdana"/>
                <w:sz w:val="18"/>
                <w:szCs w:val="18"/>
              </w:rPr>
            </w:pPr>
            <w:r w:rsidRPr="00D84AE2">
              <w:rPr>
                <w:rFonts w:ascii="Verdana" w:eastAsia="Calibri" w:hAnsi="Verdana"/>
                <w:sz w:val="18"/>
                <w:szCs w:val="18"/>
                <w:u w:val="single"/>
              </w:rPr>
              <w:t>i podmioty te nie są powiązane</w:t>
            </w:r>
            <w:r w:rsidRPr="00D84AE2">
              <w:rPr>
                <w:rStyle w:val="Odwoanieprzypisukocowego"/>
                <w:rFonts w:ascii="Verdana" w:eastAsia="Calibri" w:hAnsi="Verdana"/>
                <w:sz w:val="18"/>
                <w:szCs w:val="18"/>
                <w:u w:val="single"/>
              </w:rPr>
              <w:endnoteReference w:id="8"/>
            </w:r>
            <w:r w:rsidRPr="00D84AE2">
              <w:rPr>
                <w:rFonts w:ascii="Verdana" w:eastAsia="Calibri" w:hAnsi="Verdana"/>
                <w:sz w:val="18"/>
                <w:szCs w:val="18"/>
                <w:u w:val="single"/>
              </w:rPr>
              <w:t xml:space="preserve">, </w:t>
            </w:r>
            <w:r w:rsidRPr="00D84AE2">
              <w:rPr>
                <w:rFonts w:ascii="Verdana" w:eastAsia="Calibri" w:hAnsi="Verdana"/>
                <w:sz w:val="18"/>
                <w:szCs w:val="18"/>
              </w:rPr>
              <w:t>indywidualnie lub wspólnie, z przedsiębiorstwem, w którym posiadają 25% lub więcej kapitału lub prawa głosu.</w:t>
            </w:r>
          </w:p>
        </w:tc>
        <w:tc>
          <w:tcPr>
            <w:tcW w:w="1701" w:type="dxa"/>
            <w:tcBorders>
              <w:top w:val="single" w:sz="4" w:space="0" w:color="000000"/>
              <w:left w:val="single" w:sz="4" w:space="0" w:color="000000"/>
              <w:bottom w:val="single" w:sz="4" w:space="0" w:color="000000"/>
            </w:tcBorders>
          </w:tcPr>
          <w:p w14:paraId="5A728D54" w14:textId="77777777" w:rsidR="00F07FB0" w:rsidRPr="00D84AE2" w:rsidRDefault="00F07FB0" w:rsidP="00B04B1C">
            <w:pPr>
              <w:snapToGrid w:val="0"/>
              <w:spacing w:after="200" w:line="276" w:lineRule="auto"/>
              <w:rPr>
                <w:rFonts w:ascii="Verdana" w:eastAsia="Calibri" w:hAnsi="Verdana"/>
                <w:sz w:val="18"/>
                <w:szCs w:val="18"/>
              </w:rPr>
            </w:pPr>
          </w:p>
          <w:p w14:paraId="77A4A4C8" w14:textId="77777777" w:rsidR="00F07FB0" w:rsidRPr="00D84AE2" w:rsidRDefault="00F07FB0" w:rsidP="00B04B1C">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6432" behindDoc="0" locked="0" layoutInCell="1" allowOverlap="1" wp14:anchorId="6278F57D" wp14:editId="556E99B2">
                      <wp:simplePos x="0" y="0"/>
                      <wp:positionH relativeFrom="margin">
                        <wp:posOffset>371475</wp:posOffset>
                      </wp:positionH>
                      <wp:positionV relativeFrom="margin">
                        <wp:posOffset>145415</wp:posOffset>
                      </wp:positionV>
                      <wp:extent cx="245745" cy="191135"/>
                      <wp:effectExtent l="0" t="0" r="0" b="0"/>
                      <wp:wrapSquare wrapText="largest"/>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07FB0" w14:paraId="53007EE3"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76EBE6C1" w14:textId="77777777" w:rsidR="00F07FB0" w:rsidRDefault="00F07FB0">
                                        <w:pPr>
                                          <w:tabs>
                                            <w:tab w:val="right" w:pos="3969"/>
                                          </w:tabs>
                                          <w:snapToGrid w:val="0"/>
                                          <w:jc w:val="center"/>
                                          <w:rPr>
                                            <w:b/>
                                            <w:bCs/>
                                            <w:sz w:val="22"/>
                                            <w:szCs w:val="22"/>
                                          </w:rPr>
                                        </w:pPr>
                                      </w:p>
                                    </w:tc>
                                  </w:tr>
                                </w:tbl>
                                <w:p w14:paraId="55109F35" w14:textId="77777777" w:rsidR="00F07FB0" w:rsidRDefault="00F07FB0" w:rsidP="00F07F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8F57D" id="Text Box 21" o:spid="_x0000_s1033" type="#_x0000_t202" style="position:absolute;margin-left:29.25pt;margin-top:11.45pt;width:19.35pt;height:15.05pt;z-index:251666432;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07FB0" w14:paraId="53007EE3"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76EBE6C1" w14:textId="77777777" w:rsidR="00F07FB0" w:rsidRDefault="00F07FB0">
                                  <w:pPr>
                                    <w:tabs>
                                      <w:tab w:val="right" w:pos="3969"/>
                                    </w:tabs>
                                    <w:snapToGrid w:val="0"/>
                                    <w:jc w:val="center"/>
                                    <w:rPr>
                                      <w:b/>
                                      <w:bCs/>
                                      <w:sz w:val="22"/>
                                      <w:szCs w:val="22"/>
                                    </w:rPr>
                                  </w:pPr>
                                </w:p>
                              </w:tc>
                            </w:tr>
                          </w:tbl>
                          <w:p w14:paraId="55109F35" w14:textId="77777777" w:rsidR="00F07FB0" w:rsidRDefault="00F07FB0" w:rsidP="00F07FB0"/>
                        </w:txbxContent>
                      </v:textbox>
                      <w10:wrap type="square" side="largest" anchorx="margin" anchory="margin"/>
                    </v:shape>
                  </w:pict>
                </mc:Fallback>
              </mc:AlternateContent>
            </w:r>
          </w:p>
          <w:p w14:paraId="025281A0" w14:textId="77777777" w:rsidR="00F07FB0" w:rsidRPr="00D84AE2" w:rsidRDefault="00F07FB0" w:rsidP="00B04B1C">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14:paraId="32437912" w14:textId="77777777" w:rsidR="00F07FB0" w:rsidRPr="00D84AE2" w:rsidRDefault="00F07FB0" w:rsidP="00B04B1C">
            <w:pPr>
              <w:snapToGrid w:val="0"/>
              <w:spacing w:after="200" w:line="276" w:lineRule="auto"/>
              <w:rPr>
                <w:rFonts w:ascii="Verdana" w:eastAsia="Calibri" w:hAnsi="Verdana"/>
                <w:sz w:val="18"/>
                <w:szCs w:val="18"/>
              </w:rPr>
            </w:pPr>
          </w:p>
          <w:p w14:paraId="618865E1" w14:textId="77777777" w:rsidR="00F07FB0" w:rsidRPr="00D84AE2" w:rsidRDefault="00F07FB0" w:rsidP="00B04B1C">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7456" behindDoc="0" locked="0" layoutInCell="1" allowOverlap="1" wp14:anchorId="0F0B20FA" wp14:editId="38FCCC18">
                      <wp:simplePos x="0" y="0"/>
                      <wp:positionH relativeFrom="margin">
                        <wp:posOffset>351790</wp:posOffset>
                      </wp:positionH>
                      <wp:positionV relativeFrom="margin">
                        <wp:posOffset>145415</wp:posOffset>
                      </wp:positionV>
                      <wp:extent cx="245745" cy="191135"/>
                      <wp:effectExtent l="0" t="0" r="0" b="0"/>
                      <wp:wrapSquare wrapText="largest"/>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07FB0" w14:paraId="33E21369"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AB1038D" w14:textId="77777777" w:rsidR="00F07FB0" w:rsidRDefault="00F07FB0">
                                        <w:pPr>
                                          <w:tabs>
                                            <w:tab w:val="right" w:pos="3969"/>
                                          </w:tabs>
                                          <w:snapToGrid w:val="0"/>
                                          <w:jc w:val="center"/>
                                          <w:rPr>
                                            <w:b/>
                                            <w:bCs/>
                                            <w:sz w:val="22"/>
                                            <w:szCs w:val="22"/>
                                          </w:rPr>
                                        </w:pPr>
                                      </w:p>
                                    </w:tc>
                                  </w:tr>
                                </w:tbl>
                                <w:p w14:paraId="030F7F29" w14:textId="77777777" w:rsidR="00F07FB0" w:rsidRDefault="00F07FB0" w:rsidP="00F07F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B20FA" id="Text Box 22" o:spid="_x0000_s1034" type="#_x0000_t202" style="position:absolute;margin-left:27.7pt;margin-top:11.45pt;width:19.35pt;height:15.05pt;z-index:25166745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07FB0" w14:paraId="33E21369"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AB1038D" w14:textId="77777777" w:rsidR="00F07FB0" w:rsidRDefault="00F07FB0">
                                  <w:pPr>
                                    <w:tabs>
                                      <w:tab w:val="right" w:pos="3969"/>
                                    </w:tabs>
                                    <w:snapToGrid w:val="0"/>
                                    <w:jc w:val="center"/>
                                    <w:rPr>
                                      <w:b/>
                                      <w:bCs/>
                                      <w:sz w:val="22"/>
                                      <w:szCs w:val="22"/>
                                    </w:rPr>
                                  </w:pPr>
                                </w:p>
                              </w:tc>
                            </w:tr>
                          </w:tbl>
                          <w:p w14:paraId="030F7F29" w14:textId="77777777" w:rsidR="00F07FB0" w:rsidRDefault="00F07FB0" w:rsidP="00F07FB0"/>
                        </w:txbxContent>
                      </v:textbox>
                      <w10:wrap type="square" side="largest" anchorx="margin" anchory="margin"/>
                    </v:shape>
                  </w:pict>
                </mc:Fallback>
              </mc:AlternateContent>
            </w:r>
          </w:p>
          <w:p w14:paraId="48B95E60" w14:textId="77777777" w:rsidR="00F07FB0" w:rsidRPr="00D84AE2" w:rsidRDefault="00F07FB0" w:rsidP="00B04B1C">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F07FB0" w:rsidRPr="00D84AE2" w14:paraId="67010B51" w14:textId="77777777" w:rsidTr="00B04B1C">
        <w:trPr>
          <w:cantSplit/>
          <w:trHeight w:val="1077"/>
        </w:trPr>
        <w:tc>
          <w:tcPr>
            <w:tcW w:w="5882" w:type="dxa"/>
            <w:gridSpan w:val="2"/>
            <w:tcBorders>
              <w:top w:val="single" w:sz="4" w:space="0" w:color="000000"/>
              <w:left w:val="single" w:sz="4" w:space="0" w:color="000000"/>
              <w:bottom w:val="single" w:sz="4" w:space="0" w:color="000000"/>
            </w:tcBorders>
          </w:tcPr>
          <w:p w14:paraId="15E88C84" w14:textId="77777777" w:rsidR="00F07FB0" w:rsidRPr="00D84AE2" w:rsidRDefault="00F07FB0" w:rsidP="00B04B1C">
            <w:pPr>
              <w:widowControl w:val="0"/>
              <w:tabs>
                <w:tab w:val="left" w:pos="567"/>
                <w:tab w:val="left" w:pos="1134"/>
                <w:tab w:val="left" w:pos="1701"/>
                <w:tab w:val="left" w:pos="2268"/>
              </w:tabs>
              <w:snapToGrid w:val="0"/>
              <w:spacing w:line="276" w:lineRule="auto"/>
              <w:jc w:val="both"/>
              <w:rPr>
                <w:rFonts w:ascii="Verdana" w:hAnsi="Verdana"/>
                <w:b/>
                <w:sz w:val="18"/>
                <w:szCs w:val="18"/>
              </w:rPr>
            </w:pPr>
            <w:r w:rsidRPr="00D84AE2">
              <w:rPr>
                <w:rFonts w:ascii="Verdana" w:hAnsi="Verdana"/>
                <w:b/>
                <w:bCs/>
                <w:sz w:val="18"/>
                <w:szCs w:val="18"/>
              </w:rPr>
              <w:t xml:space="preserve">11. </w:t>
            </w:r>
            <w:r w:rsidRPr="00D84AE2">
              <w:rPr>
                <w:rFonts w:ascii="Verdana" w:hAnsi="Verdana"/>
                <w:b/>
                <w:sz w:val="18"/>
                <w:szCs w:val="18"/>
              </w:rPr>
              <w:t>Przedsiębiorstwa pozostające w związku</w:t>
            </w:r>
            <w:r w:rsidRPr="00D84AE2">
              <w:rPr>
                <w:rStyle w:val="Odwoanieprzypisukocowego"/>
                <w:rFonts w:ascii="Verdana" w:hAnsi="Verdana"/>
                <w:b/>
                <w:sz w:val="18"/>
                <w:szCs w:val="18"/>
              </w:rPr>
              <w:endnoteReference w:id="9"/>
            </w:r>
            <w:r w:rsidRPr="00D84AE2">
              <w:rPr>
                <w:rFonts w:ascii="Verdana" w:hAnsi="Verdana"/>
                <w:b/>
                <w:sz w:val="18"/>
                <w:szCs w:val="18"/>
              </w:rPr>
              <w:t>za pośrednictwem osoby fizycznej lub grupy osób fizycznych działających wspólnie prowadzą swoją działalność lub część działalności na tym samym rynku właściwym lub rynkach pokrewnych.</w:t>
            </w:r>
          </w:p>
        </w:tc>
        <w:tc>
          <w:tcPr>
            <w:tcW w:w="1701" w:type="dxa"/>
            <w:tcBorders>
              <w:top w:val="single" w:sz="4" w:space="0" w:color="000000"/>
              <w:left w:val="single" w:sz="4" w:space="0" w:color="000000"/>
              <w:bottom w:val="single" w:sz="4" w:space="0" w:color="000000"/>
            </w:tcBorders>
          </w:tcPr>
          <w:p w14:paraId="156363B8" w14:textId="77777777" w:rsidR="00F07FB0" w:rsidRPr="00D84AE2" w:rsidRDefault="00F07FB0" w:rsidP="00B04B1C">
            <w:pPr>
              <w:snapToGrid w:val="0"/>
              <w:spacing w:after="200" w:line="276" w:lineRule="auto"/>
              <w:rPr>
                <w:rFonts w:ascii="Verdana" w:eastAsia="Calibri" w:hAnsi="Verdana"/>
                <w:sz w:val="18"/>
                <w:szCs w:val="18"/>
              </w:rPr>
            </w:pPr>
          </w:p>
          <w:p w14:paraId="20F5536D" w14:textId="77777777" w:rsidR="00F07FB0" w:rsidRPr="00D84AE2" w:rsidRDefault="00F07FB0" w:rsidP="00B04B1C">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8480" behindDoc="0" locked="0" layoutInCell="1" allowOverlap="1" wp14:anchorId="552E942D" wp14:editId="76F76BEB">
                      <wp:simplePos x="0" y="0"/>
                      <wp:positionH relativeFrom="margin">
                        <wp:posOffset>371475</wp:posOffset>
                      </wp:positionH>
                      <wp:positionV relativeFrom="margin">
                        <wp:posOffset>145415</wp:posOffset>
                      </wp:positionV>
                      <wp:extent cx="245745" cy="191135"/>
                      <wp:effectExtent l="0" t="0" r="0" b="0"/>
                      <wp:wrapSquare wrapText="largest"/>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07FB0" w14:paraId="3278B966"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5641B990" w14:textId="77777777" w:rsidR="00F07FB0" w:rsidRDefault="00F07FB0">
                                        <w:pPr>
                                          <w:tabs>
                                            <w:tab w:val="right" w:pos="3969"/>
                                          </w:tabs>
                                          <w:snapToGrid w:val="0"/>
                                          <w:jc w:val="center"/>
                                          <w:rPr>
                                            <w:b/>
                                            <w:bCs/>
                                            <w:sz w:val="22"/>
                                            <w:szCs w:val="22"/>
                                          </w:rPr>
                                        </w:pPr>
                                      </w:p>
                                    </w:tc>
                                  </w:tr>
                                </w:tbl>
                                <w:p w14:paraId="5C6D3E6B" w14:textId="77777777" w:rsidR="00F07FB0" w:rsidRDefault="00F07FB0" w:rsidP="00F07F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E942D" id="Text Box 23" o:spid="_x0000_s1035" type="#_x0000_t202" style="position:absolute;margin-left:29.25pt;margin-top:11.45pt;width:19.35pt;height:15.05pt;z-index:25166848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07FB0" w14:paraId="3278B966"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5641B990" w14:textId="77777777" w:rsidR="00F07FB0" w:rsidRDefault="00F07FB0">
                                  <w:pPr>
                                    <w:tabs>
                                      <w:tab w:val="right" w:pos="3969"/>
                                    </w:tabs>
                                    <w:snapToGrid w:val="0"/>
                                    <w:jc w:val="center"/>
                                    <w:rPr>
                                      <w:b/>
                                      <w:bCs/>
                                      <w:sz w:val="22"/>
                                      <w:szCs w:val="22"/>
                                    </w:rPr>
                                  </w:pPr>
                                </w:p>
                              </w:tc>
                            </w:tr>
                          </w:tbl>
                          <w:p w14:paraId="5C6D3E6B" w14:textId="77777777" w:rsidR="00F07FB0" w:rsidRDefault="00F07FB0" w:rsidP="00F07FB0"/>
                        </w:txbxContent>
                      </v:textbox>
                      <w10:wrap type="square" side="largest" anchorx="margin" anchory="margin"/>
                    </v:shape>
                  </w:pict>
                </mc:Fallback>
              </mc:AlternateContent>
            </w:r>
          </w:p>
          <w:p w14:paraId="7E8E3E4E" w14:textId="77777777" w:rsidR="00F07FB0" w:rsidRPr="00D84AE2" w:rsidRDefault="00F07FB0" w:rsidP="00B04B1C">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14:paraId="31F94201" w14:textId="77777777" w:rsidR="00F07FB0" w:rsidRPr="00D84AE2" w:rsidRDefault="00F07FB0" w:rsidP="00B04B1C">
            <w:pPr>
              <w:snapToGrid w:val="0"/>
              <w:spacing w:after="200" w:line="276" w:lineRule="auto"/>
              <w:rPr>
                <w:rFonts w:ascii="Verdana" w:eastAsia="Calibri" w:hAnsi="Verdana"/>
                <w:sz w:val="18"/>
                <w:szCs w:val="18"/>
              </w:rPr>
            </w:pPr>
          </w:p>
          <w:p w14:paraId="4265EA05" w14:textId="77777777" w:rsidR="00F07FB0" w:rsidRPr="00D84AE2" w:rsidRDefault="00F07FB0" w:rsidP="00B04B1C">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9504" behindDoc="0" locked="0" layoutInCell="1" allowOverlap="1" wp14:anchorId="0CF413F4" wp14:editId="0AAE3B9B">
                      <wp:simplePos x="0" y="0"/>
                      <wp:positionH relativeFrom="margin">
                        <wp:posOffset>351790</wp:posOffset>
                      </wp:positionH>
                      <wp:positionV relativeFrom="margin">
                        <wp:posOffset>145415</wp:posOffset>
                      </wp:positionV>
                      <wp:extent cx="245745" cy="191135"/>
                      <wp:effectExtent l="0" t="0" r="0" b="0"/>
                      <wp:wrapSquare wrapText="larges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07FB0" w14:paraId="5D5F5621"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8E8FDDA" w14:textId="77777777" w:rsidR="00F07FB0" w:rsidRDefault="00F07FB0">
                                        <w:pPr>
                                          <w:tabs>
                                            <w:tab w:val="right" w:pos="3969"/>
                                          </w:tabs>
                                          <w:snapToGrid w:val="0"/>
                                          <w:jc w:val="center"/>
                                          <w:rPr>
                                            <w:b/>
                                            <w:bCs/>
                                            <w:sz w:val="22"/>
                                            <w:szCs w:val="22"/>
                                          </w:rPr>
                                        </w:pPr>
                                      </w:p>
                                    </w:tc>
                                  </w:tr>
                                </w:tbl>
                                <w:p w14:paraId="2D782A33" w14:textId="77777777" w:rsidR="00F07FB0" w:rsidRDefault="00F07FB0" w:rsidP="00F07F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413F4" id="Text Box 24" o:spid="_x0000_s1036" type="#_x0000_t202" style="position:absolute;margin-left:27.7pt;margin-top:11.45pt;width:19.35pt;height:15.05pt;z-index:25166950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07FB0" w14:paraId="5D5F5621"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8E8FDDA" w14:textId="77777777" w:rsidR="00F07FB0" w:rsidRDefault="00F07FB0">
                                  <w:pPr>
                                    <w:tabs>
                                      <w:tab w:val="right" w:pos="3969"/>
                                    </w:tabs>
                                    <w:snapToGrid w:val="0"/>
                                    <w:jc w:val="center"/>
                                    <w:rPr>
                                      <w:b/>
                                      <w:bCs/>
                                      <w:sz w:val="22"/>
                                      <w:szCs w:val="22"/>
                                    </w:rPr>
                                  </w:pPr>
                                </w:p>
                              </w:tc>
                            </w:tr>
                          </w:tbl>
                          <w:p w14:paraId="2D782A33" w14:textId="77777777" w:rsidR="00F07FB0" w:rsidRDefault="00F07FB0" w:rsidP="00F07FB0"/>
                        </w:txbxContent>
                      </v:textbox>
                      <w10:wrap type="square" side="largest" anchorx="margin" anchory="margin"/>
                    </v:shape>
                  </w:pict>
                </mc:Fallback>
              </mc:AlternateContent>
            </w:r>
          </w:p>
          <w:p w14:paraId="5ACF8A7F" w14:textId="77777777" w:rsidR="00F07FB0" w:rsidRPr="00D84AE2" w:rsidRDefault="00F07FB0" w:rsidP="00B04B1C">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bl>
    <w:p w14:paraId="2E1C12D2" w14:textId="636E7934" w:rsidR="00F07FB0" w:rsidRDefault="00F07FB0" w:rsidP="00F07FB0">
      <w:pPr>
        <w:spacing w:line="276" w:lineRule="auto"/>
        <w:jc w:val="both"/>
        <w:rPr>
          <w:rFonts w:ascii="Verdana" w:hAnsi="Verdana"/>
          <w:sz w:val="18"/>
          <w:szCs w:val="18"/>
        </w:rPr>
      </w:pPr>
    </w:p>
    <w:p w14:paraId="202CBC20" w14:textId="6F39D13E" w:rsidR="00910CF5" w:rsidRDefault="00910CF5" w:rsidP="00F07FB0">
      <w:pPr>
        <w:spacing w:line="276" w:lineRule="auto"/>
        <w:jc w:val="both"/>
        <w:rPr>
          <w:rFonts w:ascii="Verdana" w:hAnsi="Verdana"/>
          <w:sz w:val="18"/>
          <w:szCs w:val="18"/>
        </w:rPr>
      </w:pPr>
    </w:p>
    <w:p w14:paraId="181D2B84" w14:textId="321B2153" w:rsidR="00910CF5" w:rsidRDefault="00910CF5" w:rsidP="00F07FB0">
      <w:pPr>
        <w:spacing w:line="276" w:lineRule="auto"/>
        <w:jc w:val="both"/>
        <w:rPr>
          <w:rFonts w:ascii="Verdana" w:hAnsi="Verdana"/>
          <w:sz w:val="18"/>
          <w:szCs w:val="18"/>
        </w:rPr>
      </w:pPr>
    </w:p>
    <w:p w14:paraId="55DA33BC" w14:textId="2EFF912F" w:rsidR="00910CF5" w:rsidRDefault="00910CF5" w:rsidP="00F07FB0">
      <w:pPr>
        <w:spacing w:line="276" w:lineRule="auto"/>
        <w:jc w:val="both"/>
        <w:rPr>
          <w:rFonts w:ascii="Verdana" w:hAnsi="Verdana"/>
          <w:sz w:val="18"/>
          <w:szCs w:val="18"/>
        </w:rPr>
      </w:pPr>
    </w:p>
    <w:p w14:paraId="1D718268" w14:textId="77777777" w:rsidR="00910CF5" w:rsidRPr="00D84AE2" w:rsidRDefault="00910CF5" w:rsidP="00F07FB0">
      <w:pPr>
        <w:spacing w:line="276" w:lineRule="auto"/>
        <w:jc w:val="both"/>
        <w:rPr>
          <w:rFonts w:ascii="Verdana" w:hAnsi="Verdana"/>
          <w:sz w:val="18"/>
          <w:szCs w:val="18"/>
        </w:rPr>
      </w:pPr>
    </w:p>
    <w:p w14:paraId="060AC774" w14:textId="77777777" w:rsidR="00F07FB0" w:rsidRPr="00D84AE2" w:rsidRDefault="00F07FB0" w:rsidP="00F07FB0">
      <w:pPr>
        <w:tabs>
          <w:tab w:val="right" w:pos="9072"/>
        </w:tabs>
        <w:spacing w:line="276" w:lineRule="auto"/>
        <w:rPr>
          <w:rFonts w:ascii="Verdana" w:hAnsi="Verdana"/>
          <w:sz w:val="18"/>
          <w:szCs w:val="18"/>
        </w:rPr>
      </w:pPr>
    </w:p>
    <w:p w14:paraId="6692535A" w14:textId="77777777" w:rsidR="00F07FB0" w:rsidRPr="00D84AE2" w:rsidRDefault="00F07FB0" w:rsidP="00F07FB0">
      <w:pPr>
        <w:spacing w:line="276" w:lineRule="auto"/>
        <w:jc w:val="both"/>
        <w:rPr>
          <w:rFonts w:ascii="Verdana" w:hAnsi="Verdana"/>
          <w:sz w:val="18"/>
          <w:szCs w:val="18"/>
        </w:rPr>
      </w:pPr>
    </w:p>
    <w:p w14:paraId="169495F7" w14:textId="77777777" w:rsidR="00F07FB0" w:rsidRPr="00D84AE2" w:rsidRDefault="00F07FB0" w:rsidP="00F07FB0">
      <w:pPr>
        <w:spacing w:line="276" w:lineRule="auto"/>
        <w:jc w:val="center"/>
        <w:rPr>
          <w:rFonts w:ascii="Verdana" w:hAnsi="Verdana"/>
          <w:i/>
          <w:sz w:val="18"/>
          <w:szCs w:val="18"/>
        </w:rPr>
      </w:pPr>
      <w:r w:rsidRPr="00D84AE2">
        <w:rPr>
          <w:rFonts w:ascii="Verdana" w:hAnsi="Verdana"/>
          <w:i/>
          <w:sz w:val="18"/>
          <w:szCs w:val="18"/>
        </w:rPr>
        <w:t>………….…..……………………………..</w:t>
      </w:r>
    </w:p>
    <w:p w14:paraId="5D49D848" w14:textId="64743E3D" w:rsidR="00F07FB0" w:rsidRDefault="00F07FB0" w:rsidP="00F07FB0">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r>
        <w:rPr>
          <w:rFonts w:ascii="Verdana" w:hAnsi="Verdana"/>
          <w:i/>
          <w:sz w:val="18"/>
          <w:szCs w:val="18"/>
        </w:rPr>
        <w:t xml:space="preserve"> </w:t>
      </w:r>
      <w:r w:rsidRPr="00D84AE2">
        <w:rPr>
          <w:rFonts w:ascii="Verdana" w:hAnsi="Verdana"/>
          <w:i/>
          <w:sz w:val="18"/>
          <w:szCs w:val="18"/>
        </w:rPr>
        <w:t>do reprezentowania Beneficjenta)</w:t>
      </w:r>
    </w:p>
    <w:p w14:paraId="5A84A797" w14:textId="41DF34BA" w:rsidR="00E617A9" w:rsidRDefault="00E617A9" w:rsidP="00F07FB0">
      <w:pPr>
        <w:tabs>
          <w:tab w:val="center" w:pos="4395"/>
        </w:tabs>
        <w:spacing w:line="276" w:lineRule="auto"/>
        <w:jc w:val="center"/>
        <w:rPr>
          <w:rFonts w:ascii="Verdana" w:hAnsi="Verdana"/>
          <w:i/>
          <w:sz w:val="18"/>
          <w:szCs w:val="18"/>
        </w:rPr>
      </w:pPr>
    </w:p>
    <w:p w14:paraId="2AF6A6DB" w14:textId="536BDD86" w:rsidR="00910CF5" w:rsidRDefault="00910CF5" w:rsidP="00F07FB0">
      <w:pPr>
        <w:tabs>
          <w:tab w:val="center" w:pos="4395"/>
        </w:tabs>
        <w:spacing w:line="276" w:lineRule="auto"/>
        <w:jc w:val="center"/>
        <w:rPr>
          <w:rFonts w:ascii="Verdana" w:hAnsi="Verdana"/>
          <w:i/>
          <w:sz w:val="18"/>
          <w:szCs w:val="18"/>
        </w:rPr>
      </w:pPr>
    </w:p>
    <w:p w14:paraId="6C1E3FD5" w14:textId="5F83CCA2" w:rsidR="00910CF5" w:rsidRDefault="00910CF5" w:rsidP="00F07FB0">
      <w:pPr>
        <w:tabs>
          <w:tab w:val="center" w:pos="4395"/>
        </w:tabs>
        <w:spacing w:line="276" w:lineRule="auto"/>
        <w:jc w:val="center"/>
        <w:rPr>
          <w:rFonts w:ascii="Verdana" w:hAnsi="Verdana"/>
          <w:i/>
          <w:sz w:val="18"/>
          <w:szCs w:val="18"/>
        </w:rPr>
      </w:pPr>
    </w:p>
    <w:p w14:paraId="5E4E3F3D" w14:textId="7ADCDF93" w:rsidR="00910CF5" w:rsidRDefault="00910CF5" w:rsidP="00F07FB0">
      <w:pPr>
        <w:tabs>
          <w:tab w:val="center" w:pos="4395"/>
        </w:tabs>
        <w:spacing w:line="276" w:lineRule="auto"/>
        <w:jc w:val="center"/>
        <w:rPr>
          <w:rFonts w:ascii="Verdana" w:hAnsi="Verdana"/>
          <w:i/>
          <w:sz w:val="18"/>
          <w:szCs w:val="18"/>
        </w:rPr>
      </w:pPr>
    </w:p>
    <w:p w14:paraId="0679F122" w14:textId="0F245A08" w:rsidR="00910CF5" w:rsidRDefault="00910CF5" w:rsidP="00F07FB0">
      <w:pPr>
        <w:tabs>
          <w:tab w:val="center" w:pos="4395"/>
        </w:tabs>
        <w:spacing w:line="276" w:lineRule="auto"/>
        <w:jc w:val="center"/>
        <w:rPr>
          <w:rFonts w:ascii="Verdana" w:hAnsi="Verdana"/>
          <w:i/>
          <w:sz w:val="18"/>
          <w:szCs w:val="18"/>
        </w:rPr>
      </w:pPr>
    </w:p>
    <w:p w14:paraId="009E8C9F" w14:textId="5D856D93" w:rsidR="00910CF5" w:rsidRDefault="00910CF5" w:rsidP="00F07FB0">
      <w:pPr>
        <w:tabs>
          <w:tab w:val="center" w:pos="4395"/>
        </w:tabs>
        <w:spacing w:line="276" w:lineRule="auto"/>
        <w:jc w:val="center"/>
        <w:rPr>
          <w:rFonts w:ascii="Verdana" w:hAnsi="Verdana"/>
          <w:i/>
          <w:sz w:val="18"/>
          <w:szCs w:val="18"/>
        </w:rPr>
      </w:pPr>
    </w:p>
    <w:p w14:paraId="62C99AFC" w14:textId="6B4BA124" w:rsidR="00910CF5" w:rsidRDefault="00910CF5" w:rsidP="00F07FB0">
      <w:pPr>
        <w:tabs>
          <w:tab w:val="center" w:pos="4395"/>
        </w:tabs>
        <w:spacing w:line="276" w:lineRule="auto"/>
        <w:jc w:val="center"/>
        <w:rPr>
          <w:rFonts w:ascii="Verdana" w:hAnsi="Verdana"/>
          <w:i/>
          <w:sz w:val="18"/>
          <w:szCs w:val="18"/>
        </w:rPr>
      </w:pPr>
    </w:p>
    <w:p w14:paraId="4F71DBFC" w14:textId="5E1140C4" w:rsidR="00910CF5" w:rsidRDefault="00910CF5" w:rsidP="00F07FB0">
      <w:pPr>
        <w:tabs>
          <w:tab w:val="center" w:pos="4395"/>
        </w:tabs>
        <w:spacing w:line="276" w:lineRule="auto"/>
        <w:jc w:val="center"/>
        <w:rPr>
          <w:rFonts w:ascii="Verdana" w:hAnsi="Verdana"/>
          <w:i/>
          <w:sz w:val="18"/>
          <w:szCs w:val="18"/>
        </w:rPr>
      </w:pPr>
    </w:p>
    <w:p w14:paraId="56EE8075" w14:textId="16C2FFDE" w:rsidR="00910CF5" w:rsidRDefault="00910CF5" w:rsidP="00F07FB0">
      <w:pPr>
        <w:tabs>
          <w:tab w:val="center" w:pos="4395"/>
        </w:tabs>
        <w:spacing w:line="276" w:lineRule="auto"/>
        <w:jc w:val="center"/>
        <w:rPr>
          <w:rFonts w:ascii="Verdana" w:hAnsi="Verdana"/>
          <w:i/>
          <w:sz w:val="18"/>
          <w:szCs w:val="18"/>
        </w:rPr>
      </w:pPr>
    </w:p>
    <w:p w14:paraId="51DEA8AF" w14:textId="65FA34E3" w:rsidR="00910CF5" w:rsidRDefault="00910CF5" w:rsidP="00F07FB0">
      <w:pPr>
        <w:tabs>
          <w:tab w:val="center" w:pos="4395"/>
        </w:tabs>
        <w:spacing w:line="276" w:lineRule="auto"/>
        <w:jc w:val="center"/>
        <w:rPr>
          <w:rFonts w:ascii="Verdana" w:hAnsi="Verdana"/>
          <w:i/>
          <w:sz w:val="18"/>
          <w:szCs w:val="18"/>
        </w:rPr>
      </w:pPr>
    </w:p>
    <w:p w14:paraId="4ACBD735" w14:textId="090BF7EE" w:rsidR="00910CF5" w:rsidRDefault="00910CF5" w:rsidP="00F07FB0">
      <w:pPr>
        <w:tabs>
          <w:tab w:val="center" w:pos="4395"/>
        </w:tabs>
        <w:spacing w:line="276" w:lineRule="auto"/>
        <w:jc w:val="center"/>
        <w:rPr>
          <w:rFonts w:ascii="Verdana" w:hAnsi="Verdana"/>
          <w:i/>
          <w:sz w:val="18"/>
          <w:szCs w:val="18"/>
        </w:rPr>
      </w:pPr>
    </w:p>
    <w:p w14:paraId="2B33199D" w14:textId="626A5FB2" w:rsidR="00910CF5" w:rsidRDefault="00910CF5" w:rsidP="00F07FB0">
      <w:pPr>
        <w:tabs>
          <w:tab w:val="center" w:pos="4395"/>
        </w:tabs>
        <w:spacing w:line="276" w:lineRule="auto"/>
        <w:jc w:val="center"/>
        <w:rPr>
          <w:rFonts w:ascii="Verdana" w:hAnsi="Verdana"/>
          <w:i/>
          <w:sz w:val="18"/>
          <w:szCs w:val="18"/>
        </w:rPr>
      </w:pPr>
    </w:p>
    <w:p w14:paraId="25E60A54" w14:textId="05270A1E" w:rsidR="00910CF5" w:rsidRDefault="00910CF5" w:rsidP="00F07FB0">
      <w:pPr>
        <w:tabs>
          <w:tab w:val="center" w:pos="4395"/>
        </w:tabs>
        <w:spacing w:line="276" w:lineRule="auto"/>
        <w:jc w:val="center"/>
        <w:rPr>
          <w:rFonts w:ascii="Verdana" w:hAnsi="Verdana"/>
          <w:i/>
          <w:sz w:val="18"/>
          <w:szCs w:val="18"/>
        </w:rPr>
      </w:pPr>
    </w:p>
    <w:p w14:paraId="45BBCCF5" w14:textId="50B2A559" w:rsidR="00910CF5" w:rsidRDefault="00910CF5" w:rsidP="00F07FB0">
      <w:pPr>
        <w:tabs>
          <w:tab w:val="center" w:pos="4395"/>
        </w:tabs>
        <w:spacing w:line="276" w:lineRule="auto"/>
        <w:jc w:val="center"/>
        <w:rPr>
          <w:rFonts w:ascii="Verdana" w:hAnsi="Verdana"/>
          <w:i/>
          <w:sz w:val="18"/>
          <w:szCs w:val="18"/>
        </w:rPr>
      </w:pPr>
    </w:p>
    <w:p w14:paraId="707E3912" w14:textId="35605D67" w:rsidR="00910CF5" w:rsidRDefault="00910CF5" w:rsidP="00F07FB0">
      <w:pPr>
        <w:tabs>
          <w:tab w:val="center" w:pos="4395"/>
        </w:tabs>
        <w:spacing w:line="276" w:lineRule="auto"/>
        <w:jc w:val="center"/>
        <w:rPr>
          <w:rFonts w:ascii="Verdana" w:hAnsi="Verdana"/>
          <w:i/>
          <w:sz w:val="18"/>
          <w:szCs w:val="18"/>
        </w:rPr>
      </w:pPr>
    </w:p>
    <w:p w14:paraId="4CEC079E" w14:textId="15ED1204" w:rsidR="00910CF5" w:rsidRDefault="00910CF5" w:rsidP="00F07FB0">
      <w:pPr>
        <w:tabs>
          <w:tab w:val="center" w:pos="4395"/>
        </w:tabs>
        <w:spacing w:line="276" w:lineRule="auto"/>
        <w:jc w:val="center"/>
        <w:rPr>
          <w:rFonts w:ascii="Verdana" w:hAnsi="Verdana"/>
          <w:i/>
          <w:sz w:val="18"/>
          <w:szCs w:val="18"/>
        </w:rPr>
      </w:pPr>
    </w:p>
    <w:p w14:paraId="42D8E038" w14:textId="151EAA19" w:rsidR="00910CF5" w:rsidRDefault="00910CF5" w:rsidP="00F07FB0">
      <w:pPr>
        <w:tabs>
          <w:tab w:val="center" w:pos="4395"/>
        </w:tabs>
        <w:spacing w:line="276" w:lineRule="auto"/>
        <w:jc w:val="center"/>
        <w:rPr>
          <w:rFonts w:ascii="Verdana" w:hAnsi="Verdana"/>
          <w:i/>
          <w:sz w:val="18"/>
          <w:szCs w:val="18"/>
        </w:rPr>
      </w:pPr>
    </w:p>
    <w:p w14:paraId="54704E2F" w14:textId="73743764" w:rsidR="00910CF5" w:rsidRDefault="00910CF5" w:rsidP="00F07FB0">
      <w:pPr>
        <w:tabs>
          <w:tab w:val="center" w:pos="4395"/>
        </w:tabs>
        <w:spacing w:line="276" w:lineRule="auto"/>
        <w:jc w:val="center"/>
        <w:rPr>
          <w:rFonts w:ascii="Verdana" w:hAnsi="Verdana"/>
          <w:i/>
          <w:sz w:val="18"/>
          <w:szCs w:val="18"/>
        </w:rPr>
      </w:pPr>
    </w:p>
    <w:p w14:paraId="4C7DDAC2" w14:textId="133E1FD1" w:rsidR="00910CF5" w:rsidRDefault="00910CF5" w:rsidP="00F07FB0">
      <w:pPr>
        <w:tabs>
          <w:tab w:val="center" w:pos="4395"/>
        </w:tabs>
        <w:spacing w:line="276" w:lineRule="auto"/>
        <w:jc w:val="center"/>
        <w:rPr>
          <w:rFonts w:ascii="Verdana" w:hAnsi="Verdana"/>
          <w:i/>
          <w:sz w:val="18"/>
          <w:szCs w:val="18"/>
        </w:rPr>
      </w:pPr>
    </w:p>
    <w:p w14:paraId="51575883" w14:textId="1EEB6D49" w:rsidR="00910CF5" w:rsidRDefault="00910CF5" w:rsidP="00F07FB0">
      <w:pPr>
        <w:tabs>
          <w:tab w:val="center" w:pos="4395"/>
        </w:tabs>
        <w:spacing w:line="276" w:lineRule="auto"/>
        <w:jc w:val="center"/>
        <w:rPr>
          <w:rFonts w:ascii="Verdana" w:hAnsi="Verdana"/>
          <w:i/>
          <w:sz w:val="18"/>
          <w:szCs w:val="18"/>
        </w:rPr>
      </w:pPr>
    </w:p>
    <w:p w14:paraId="48CC5F3D" w14:textId="77777777" w:rsidR="00910CF5" w:rsidRPr="00D84AE2" w:rsidRDefault="00910CF5" w:rsidP="00F07FB0">
      <w:pPr>
        <w:tabs>
          <w:tab w:val="center" w:pos="4395"/>
        </w:tabs>
        <w:spacing w:line="276" w:lineRule="auto"/>
        <w:jc w:val="center"/>
        <w:rPr>
          <w:rFonts w:ascii="Verdana" w:hAnsi="Verdana"/>
          <w:i/>
          <w:sz w:val="18"/>
          <w:szCs w:val="18"/>
        </w:rPr>
      </w:pPr>
    </w:p>
    <w:p w14:paraId="74FB1ACB" w14:textId="77777777" w:rsidR="00F07FB0" w:rsidRPr="00D84AE2" w:rsidRDefault="00F07FB0" w:rsidP="00F07FB0">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 xml:space="preserve">Część A do oświadczenia o </w:t>
      </w:r>
      <w:r>
        <w:rPr>
          <w:rFonts w:ascii="Verdana" w:hAnsi="Verdana"/>
          <w:b/>
          <w:bCs/>
          <w:sz w:val="18"/>
          <w:szCs w:val="18"/>
        </w:rPr>
        <w:t>statusie Beneficjenta</w:t>
      </w:r>
      <w:r w:rsidRPr="00D84AE2">
        <w:rPr>
          <w:rFonts w:ascii="Verdana" w:hAnsi="Verdana"/>
          <w:b/>
          <w:bCs/>
          <w:sz w:val="18"/>
          <w:szCs w:val="18"/>
        </w:rPr>
        <w:t xml:space="preserve"> – dane Beneficjenta pozostającego w</w:t>
      </w:r>
      <w:r>
        <w:rPr>
          <w:rFonts w:ascii="Verdana" w:hAnsi="Verdana"/>
          <w:b/>
          <w:bCs/>
          <w:sz w:val="18"/>
          <w:szCs w:val="18"/>
        </w:rPr>
        <w:t> </w:t>
      </w:r>
      <w:r w:rsidRPr="00D84AE2">
        <w:rPr>
          <w:rFonts w:ascii="Verdana" w:hAnsi="Verdana"/>
          <w:b/>
          <w:bCs/>
          <w:sz w:val="18"/>
          <w:szCs w:val="18"/>
        </w:rPr>
        <w:t>związku przedsiębiorstw/podmiotów partnerskich lub powiązanych</w:t>
      </w:r>
    </w:p>
    <w:p w14:paraId="603FD960" w14:textId="77777777" w:rsidR="00F07FB0" w:rsidRPr="00D84AE2" w:rsidRDefault="00F07FB0" w:rsidP="00F07FB0">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F07FB0" w:rsidRPr="00D84AE2" w14:paraId="037920C3" w14:textId="77777777" w:rsidTr="00B04B1C">
        <w:trPr>
          <w:cantSplit/>
        </w:trPr>
        <w:tc>
          <w:tcPr>
            <w:tcW w:w="9242" w:type="dxa"/>
            <w:gridSpan w:val="4"/>
            <w:tcBorders>
              <w:top w:val="single" w:sz="4" w:space="0" w:color="000000"/>
              <w:left w:val="single" w:sz="4" w:space="0" w:color="000000"/>
              <w:bottom w:val="single" w:sz="4" w:space="0" w:color="000000"/>
              <w:right w:val="single" w:sz="4" w:space="0" w:color="000000"/>
            </w:tcBorders>
          </w:tcPr>
          <w:p w14:paraId="0C832CFE" w14:textId="77777777" w:rsidR="00F07FB0" w:rsidRPr="00D84AE2" w:rsidRDefault="00F07FB0" w:rsidP="00B04B1C">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Beneficjent</w:t>
            </w:r>
          </w:p>
          <w:p w14:paraId="1F61BC14" w14:textId="77777777" w:rsidR="00F07FB0" w:rsidRPr="00D84AE2" w:rsidRDefault="00F07FB0" w:rsidP="00B04B1C">
            <w:pPr>
              <w:spacing w:after="200" w:line="276" w:lineRule="auto"/>
              <w:rPr>
                <w:rFonts w:ascii="Verdana" w:eastAsia="Calibri" w:hAnsi="Verdana"/>
                <w:sz w:val="18"/>
                <w:szCs w:val="18"/>
              </w:rPr>
            </w:pPr>
          </w:p>
        </w:tc>
      </w:tr>
      <w:tr w:rsidR="00F07FB0" w:rsidRPr="00D84AE2" w14:paraId="1DEA274A" w14:textId="77777777" w:rsidTr="00B04B1C">
        <w:trPr>
          <w:cantSplit/>
          <w:trHeight w:val="1718"/>
        </w:trPr>
        <w:tc>
          <w:tcPr>
            <w:tcW w:w="4210" w:type="dxa"/>
            <w:tcBorders>
              <w:top w:val="single" w:sz="4" w:space="0" w:color="000000"/>
              <w:left w:val="single" w:sz="4" w:space="0" w:color="000000"/>
              <w:bottom w:val="single" w:sz="4" w:space="0" w:color="000000"/>
            </w:tcBorders>
          </w:tcPr>
          <w:p w14:paraId="58EA95FB" w14:textId="77777777" w:rsidR="00F07FB0" w:rsidRPr="00D84AE2" w:rsidRDefault="00F07FB0" w:rsidP="00B04B1C">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p w14:paraId="3A88A06A" w14:textId="77777777" w:rsidR="00F07FB0" w:rsidRPr="00D84AE2" w:rsidRDefault="00F07FB0" w:rsidP="00B04B1C">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vAlign w:val="center"/>
          </w:tcPr>
          <w:p w14:paraId="267EE15E" w14:textId="77777777" w:rsidR="00F07FB0" w:rsidRPr="00D84AE2" w:rsidRDefault="00F07FB0" w:rsidP="00B04B1C">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14:paraId="6C98AB56" w14:textId="77777777" w:rsidR="00F07FB0" w:rsidRPr="00D84AE2" w:rsidRDefault="00F07FB0" w:rsidP="00B04B1C">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14:paraId="37F1FA6E" w14:textId="77777777" w:rsidR="00F07FB0" w:rsidRPr="00D84AE2" w:rsidRDefault="00F07FB0" w:rsidP="00B04B1C">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14:paraId="59210EEC" w14:textId="77777777" w:rsidR="00F07FB0" w:rsidRPr="00D84AE2" w:rsidRDefault="00F07FB0" w:rsidP="00B04B1C">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14:paraId="64466014" w14:textId="77777777" w:rsidR="00F07FB0" w:rsidRPr="00D84AE2" w:rsidRDefault="00F07FB0" w:rsidP="00B04B1C">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14:paraId="7AE0D221" w14:textId="77777777" w:rsidR="00F07FB0" w:rsidRPr="00D84AE2" w:rsidRDefault="00F07FB0" w:rsidP="00B04B1C">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F07FB0" w:rsidRPr="00D84AE2" w14:paraId="06B266D7" w14:textId="77777777" w:rsidTr="00B04B1C">
        <w:trPr>
          <w:cantSplit/>
          <w:trHeight w:val="930"/>
        </w:trPr>
        <w:tc>
          <w:tcPr>
            <w:tcW w:w="4210" w:type="dxa"/>
            <w:tcBorders>
              <w:top w:val="single" w:sz="4" w:space="0" w:color="000000"/>
              <w:left w:val="single" w:sz="4" w:space="0" w:color="000000"/>
              <w:bottom w:val="single" w:sz="4" w:space="0" w:color="000000"/>
            </w:tcBorders>
          </w:tcPr>
          <w:p w14:paraId="3AF1F98E" w14:textId="77777777" w:rsidR="00F07FB0" w:rsidRPr="00D84AE2" w:rsidRDefault="00F07FB0" w:rsidP="00B04B1C">
            <w:pPr>
              <w:snapToGrid w:val="0"/>
              <w:spacing w:after="200" w:line="276" w:lineRule="auto"/>
              <w:rPr>
                <w:rFonts w:ascii="Verdana" w:eastAsia="Calibri" w:hAnsi="Verdana"/>
                <w:b/>
                <w:bCs/>
                <w:sz w:val="18"/>
                <w:szCs w:val="18"/>
              </w:rPr>
            </w:pPr>
          </w:p>
          <w:p w14:paraId="6FFF94D9" w14:textId="77777777" w:rsidR="00F07FB0" w:rsidRPr="00D84AE2" w:rsidRDefault="00F07FB0" w:rsidP="00B04B1C">
            <w:pPr>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14:paraId="3AFE47FC" w14:textId="77777777" w:rsidR="00F07FB0" w:rsidRPr="00D84AE2" w:rsidRDefault="00F07FB0" w:rsidP="00B04B1C">
            <w:pPr>
              <w:spacing w:after="200" w:line="276" w:lineRule="auto"/>
              <w:rPr>
                <w:rFonts w:ascii="Verdana" w:eastAsia="Calibri" w:hAnsi="Verdana"/>
                <w:sz w:val="18"/>
                <w:szCs w:val="18"/>
              </w:rPr>
            </w:pPr>
          </w:p>
          <w:p w14:paraId="481C71D4" w14:textId="77777777" w:rsidR="00F07FB0" w:rsidRPr="00D84AE2" w:rsidRDefault="00F07FB0" w:rsidP="00B04B1C">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14:paraId="06479F58" w14:textId="77777777" w:rsidR="00F07FB0" w:rsidRPr="00D84AE2" w:rsidRDefault="00F07FB0" w:rsidP="00B04B1C">
            <w:pPr>
              <w:snapToGrid w:val="0"/>
              <w:spacing w:after="200" w:line="276" w:lineRule="auto"/>
              <w:rPr>
                <w:rFonts w:ascii="Verdana" w:eastAsia="Calibri" w:hAnsi="Verdana"/>
                <w:sz w:val="18"/>
                <w:szCs w:val="18"/>
              </w:rPr>
            </w:pPr>
          </w:p>
          <w:p w14:paraId="04B8B7D5" w14:textId="77777777" w:rsidR="00F07FB0" w:rsidRPr="00D84AE2" w:rsidRDefault="00F07FB0" w:rsidP="00B04B1C">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3D711715" w14:textId="77777777" w:rsidR="00F07FB0" w:rsidRPr="00D84AE2" w:rsidRDefault="00F07FB0" w:rsidP="00B04B1C">
            <w:pPr>
              <w:snapToGrid w:val="0"/>
              <w:spacing w:after="200" w:line="276" w:lineRule="auto"/>
              <w:rPr>
                <w:rFonts w:ascii="Verdana" w:eastAsia="Calibri" w:hAnsi="Verdana"/>
                <w:sz w:val="18"/>
                <w:szCs w:val="18"/>
              </w:rPr>
            </w:pPr>
          </w:p>
          <w:p w14:paraId="368F5D04" w14:textId="77777777" w:rsidR="00F07FB0" w:rsidRPr="00D84AE2" w:rsidRDefault="00F07FB0" w:rsidP="00B04B1C">
            <w:pPr>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34F03ADF" w14:textId="77777777" w:rsidR="00F07FB0" w:rsidRPr="00D84AE2" w:rsidRDefault="00F07FB0" w:rsidP="00B04B1C">
            <w:pPr>
              <w:snapToGrid w:val="0"/>
              <w:spacing w:after="200" w:line="276" w:lineRule="auto"/>
              <w:rPr>
                <w:rFonts w:ascii="Verdana" w:eastAsia="Calibri" w:hAnsi="Verdana"/>
                <w:sz w:val="18"/>
                <w:szCs w:val="18"/>
              </w:rPr>
            </w:pPr>
          </w:p>
          <w:p w14:paraId="7F0F3D5F" w14:textId="77777777" w:rsidR="00F07FB0" w:rsidRPr="00D84AE2" w:rsidRDefault="00F07FB0" w:rsidP="00B04B1C">
            <w:pPr>
              <w:spacing w:after="200" w:line="276" w:lineRule="auto"/>
              <w:rPr>
                <w:rFonts w:ascii="Verdana" w:eastAsia="Calibri" w:hAnsi="Verdana"/>
                <w:sz w:val="18"/>
                <w:szCs w:val="18"/>
              </w:rPr>
            </w:pPr>
          </w:p>
        </w:tc>
      </w:tr>
      <w:tr w:rsidR="00F07FB0" w:rsidRPr="00D84AE2" w14:paraId="38FA6F40" w14:textId="77777777" w:rsidTr="00B04B1C">
        <w:trPr>
          <w:cantSplit/>
          <w:trHeight w:val="1255"/>
        </w:trPr>
        <w:tc>
          <w:tcPr>
            <w:tcW w:w="4210" w:type="dxa"/>
            <w:tcBorders>
              <w:top w:val="single" w:sz="4" w:space="0" w:color="000000"/>
              <w:left w:val="single" w:sz="4" w:space="0" w:color="000000"/>
              <w:bottom w:val="single" w:sz="4" w:space="0" w:color="000000"/>
            </w:tcBorders>
          </w:tcPr>
          <w:p w14:paraId="05200D5E" w14:textId="77777777" w:rsidR="00F07FB0" w:rsidRPr="00D84AE2" w:rsidRDefault="00F07FB0" w:rsidP="00B04B1C">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14:paraId="39AD78A9" w14:textId="77777777" w:rsidR="00F07FB0" w:rsidRPr="00D84AE2" w:rsidRDefault="00F07FB0" w:rsidP="00B04B1C">
            <w:pPr>
              <w:snapToGrid w:val="0"/>
              <w:spacing w:after="200" w:line="276" w:lineRule="auto"/>
              <w:rPr>
                <w:rFonts w:ascii="Verdana" w:eastAsia="Calibri" w:hAnsi="Verdana"/>
                <w:sz w:val="18"/>
                <w:szCs w:val="18"/>
              </w:rPr>
            </w:pPr>
          </w:p>
          <w:p w14:paraId="4EFAB6FF" w14:textId="77777777" w:rsidR="00F07FB0" w:rsidRPr="00D84AE2" w:rsidRDefault="00F07FB0" w:rsidP="00B04B1C">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034B390B" w14:textId="77777777" w:rsidR="00F07FB0" w:rsidRPr="00D84AE2" w:rsidRDefault="00F07FB0" w:rsidP="00B04B1C">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77D81DC1" w14:textId="77777777" w:rsidR="00F07FB0" w:rsidRPr="00D84AE2" w:rsidRDefault="00F07FB0" w:rsidP="00B04B1C">
            <w:pPr>
              <w:snapToGrid w:val="0"/>
              <w:spacing w:after="200" w:line="276" w:lineRule="auto"/>
              <w:rPr>
                <w:rFonts w:ascii="Verdana" w:eastAsia="Calibri" w:hAnsi="Verdana"/>
                <w:sz w:val="18"/>
                <w:szCs w:val="18"/>
              </w:rPr>
            </w:pPr>
          </w:p>
        </w:tc>
      </w:tr>
      <w:tr w:rsidR="00F07FB0" w:rsidRPr="00D84AE2" w14:paraId="473144DA" w14:textId="77777777" w:rsidTr="00B04B1C">
        <w:trPr>
          <w:cantSplit/>
          <w:trHeight w:val="1246"/>
        </w:trPr>
        <w:tc>
          <w:tcPr>
            <w:tcW w:w="4210" w:type="dxa"/>
            <w:tcBorders>
              <w:top w:val="single" w:sz="4" w:space="0" w:color="000000"/>
              <w:left w:val="single" w:sz="4" w:space="0" w:color="000000"/>
              <w:bottom w:val="single" w:sz="4" w:space="0" w:color="000000"/>
            </w:tcBorders>
          </w:tcPr>
          <w:p w14:paraId="7A8AB7A6" w14:textId="77777777" w:rsidR="00F07FB0" w:rsidRPr="00D84AE2" w:rsidRDefault="00F07FB0" w:rsidP="00B04B1C">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14:paraId="36B44D7F" w14:textId="77777777" w:rsidR="00F07FB0" w:rsidRPr="00D84AE2" w:rsidRDefault="00F07FB0" w:rsidP="00B04B1C">
            <w:pPr>
              <w:snapToGrid w:val="0"/>
              <w:spacing w:after="200" w:line="276" w:lineRule="auto"/>
              <w:rPr>
                <w:rFonts w:ascii="Verdana" w:eastAsia="Calibri" w:hAnsi="Verdana"/>
                <w:sz w:val="18"/>
                <w:szCs w:val="18"/>
              </w:rPr>
            </w:pPr>
          </w:p>
          <w:p w14:paraId="3E0DD415" w14:textId="77777777" w:rsidR="00F07FB0" w:rsidRPr="00D84AE2" w:rsidRDefault="00F07FB0" w:rsidP="00B04B1C">
            <w:pPr>
              <w:spacing w:after="200" w:line="276" w:lineRule="auto"/>
              <w:rPr>
                <w:rFonts w:ascii="Verdana" w:eastAsia="Calibri" w:hAnsi="Verdana"/>
                <w:sz w:val="18"/>
                <w:szCs w:val="18"/>
              </w:rPr>
            </w:pPr>
          </w:p>
          <w:p w14:paraId="338E0664" w14:textId="77777777" w:rsidR="00F07FB0" w:rsidRPr="00D84AE2" w:rsidRDefault="00F07FB0" w:rsidP="00B04B1C">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6A97FF38" w14:textId="77777777" w:rsidR="00F07FB0" w:rsidRPr="00D84AE2" w:rsidRDefault="00F07FB0" w:rsidP="00B04B1C">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6426FFD4" w14:textId="77777777" w:rsidR="00F07FB0" w:rsidRPr="00D84AE2" w:rsidRDefault="00F07FB0" w:rsidP="00B04B1C">
            <w:pPr>
              <w:snapToGrid w:val="0"/>
              <w:spacing w:after="200" w:line="276" w:lineRule="auto"/>
              <w:rPr>
                <w:rFonts w:ascii="Verdana" w:eastAsia="Calibri" w:hAnsi="Verdana"/>
                <w:sz w:val="18"/>
                <w:szCs w:val="18"/>
              </w:rPr>
            </w:pPr>
          </w:p>
        </w:tc>
      </w:tr>
    </w:tbl>
    <w:p w14:paraId="482B3B0F" w14:textId="77777777" w:rsidR="00F07FB0" w:rsidRPr="00D84AE2" w:rsidRDefault="00F07FB0" w:rsidP="00F07FB0">
      <w:pPr>
        <w:spacing w:line="276" w:lineRule="auto"/>
        <w:jc w:val="both"/>
        <w:rPr>
          <w:rFonts w:ascii="Verdana" w:hAnsi="Verdana"/>
          <w:sz w:val="18"/>
          <w:szCs w:val="18"/>
        </w:rPr>
      </w:pPr>
    </w:p>
    <w:p w14:paraId="3D857C73" w14:textId="10C54D1E" w:rsidR="00F07FB0" w:rsidRDefault="00F07FB0" w:rsidP="00F07FB0">
      <w:pPr>
        <w:spacing w:line="276" w:lineRule="auto"/>
        <w:jc w:val="both"/>
        <w:rPr>
          <w:rFonts w:ascii="Verdana" w:eastAsia="Calibri" w:hAnsi="Verdana"/>
          <w:sz w:val="18"/>
          <w:szCs w:val="18"/>
        </w:rPr>
      </w:pPr>
    </w:p>
    <w:p w14:paraId="7C2C200F" w14:textId="43D6C713" w:rsidR="00910CF5" w:rsidRDefault="00910CF5" w:rsidP="00F07FB0">
      <w:pPr>
        <w:spacing w:line="276" w:lineRule="auto"/>
        <w:jc w:val="both"/>
        <w:rPr>
          <w:rFonts w:ascii="Verdana" w:eastAsia="Calibri" w:hAnsi="Verdana"/>
          <w:sz w:val="18"/>
          <w:szCs w:val="18"/>
        </w:rPr>
      </w:pPr>
    </w:p>
    <w:p w14:paraId="21A005D6" w14:textId="77777777" w:rsidR="00910CF5" w:rsidRPr="00D84AE2" w:rsidRDefault="00910CF5" w:rsidP="00F07FB0">
      <w:pPr>
        <w:spacing w:line="276" w:lineRule="auto"/>
        <w:jc w:val="both"/>
        <w:rPr>
          <w:rFonts w:ascii="Verdana" w:eastAsia="Calibri" w:hAnsi="Verdana"/>
          <w:sz w:val="18"/>
          <w:szCs w:val="18"/>
        </w:rPr>
      </w:pPr>
      <w:bookmarkStart w:id="0" w:name="_GoBack"/>
      <w:bookmarkEnd w:id="0"/>
    </w:p>
    <w:p w14:paraId="450424FD" w14:textId="77777777" w:rsidR="00F07FB0" w:rsidRPr="00D84AE2" w:rsidRDefault="00F07FB0" w:rsidP="00F07FB0">
      <w:pPr>
        <w:spacing w:line="276" w:lineRule="auto"/>
        <w:jc w:val="both"/>
        <w:rPr>
          <w:rFonts w:ascii="Verdana" w:hAnsi="Verdana"/>
          <w:sz w:val="18"/>
          <w:szCs w:val="18"/>
        </w:rPr>
      </w:pPr>
    </w:p>
    <w:p w14:paraId="4B0BD640" w14:textId="77777777" w:rsidR="00F07FB0" w:rsidRPr="00D84AE2" w:rsidRDefault="00F07FB0" w:rsidP="00F07FB0">
      <w:pPr>
        <w:spacing w:line="276" w:lineRule="auto"/>
        <w:jc w:val="center"/>
        <w:rPr>
          <w:rFonts w:ascii="Verdana" w:hAnsi="Verdana"/>
          <w:i/>
          <w:sz w:val="18"/>
          <w:szCs w:val="18"/>
        </w:rPr>
      </w:pPr>
      <w:r w:rsidRPr="00D84AE2">
        <w:rPr>
          <w:rFonts w:ascii="Verdana" w:hAnsi="Verdana"/>
          <w:i/>
          <w:sz w:val="18"/>
          <w:szCs w:val="18"/>
        </w:rPr>
        <w:t>………….…..……………………………..</w:t>
      </w:r>
    </w:p>
    <w:p w14:paraId="20273503" w14:textId="77777777" w:rsidR="00F07FB0" w:rsidRPr="00D84AE2" w:rsidRDefault="00F07FB0" w:rsidP="00F07FB0">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14:paraId="5646161D" w14:textId="26A48A74" w:rsidR="00F07FB0" w:rsidRDefault="00F07FB0" w:rsidP="00E617A9">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14:paraId="1160403C" w14:textId="348D0B33" w:rsidR="00910CF5" w:rsidRDefault="00910CF5" w:rsidP="00E617A9">
      <w:pPr>
        <w:tabs>
          <w:tab w:val="center" w:pos="4111"/>
        </w:tabs>
        <w:spacing w:line="276" w:lineRule="auto"/>
        <w:jc w:val="center"/>
        <w:rPr>
          <w:rFonts w:ascii="Verdana" w:hAnsi="Verdana"/>
          <w:i/>
          <w:sz w:val="18"/>
          <w:szCs w:val="18"/>
        </w:rPr>
      </w:pPr>
    </w:p>
    <w:p w14:paraId="21F36F5B" w14:textId="1303C902" w:rsidR="00910CF5" w:rsidRDefault="00910CF5" w:rsidP="00E617A9">
      <w:pPr>
        <w:tabs>
          <w:tab w:val="center" w:pos="4111"/>
        </w:tabs>
        <w:spacing w:line="276" w:lineRule="auto"/>
        <w:jc w:val="center"/>
        <w:rPr>
          <w:rFonts w:ascii="Verdana" w:hAnsi="Verdana"/>
          <w:i/>
          <w:sz w:val="18"/>
          <w:szCs w:val="18"/>
        </w:rPr>
      </w:pPr>
    </w:p>
    <w:p w14:paraId="13430821" w14:textId="0D9B8886" w:rsidR="00910CF5" w:rsidRDefault="00910CF5" w:rsidP="00E617A9">
      <w:pPr>
        <w:tabs>
          <w:tab w:val="center" w:pos="4111"/>
        </w:tabs>
        <w:spacing w:line="276" w:lineRule="auto"/>
        <w:jc w:val="center"/>
        <w:rPr>
          <w:rFonts w:ascii="Verdana" w:hAnsi="Verdana"/>
          <w:i/>
          <w:sz w:val="18"/>
          <w:szCs w:val="18"/>
        </w:rPr>
      </w:pPr>
    </w:p>
    <w:p w14:paraId="22D12871" w14:textId="4D092D86" w:rsidR="00910CF5" w:rsidRDefault="00910CF5" w:rsidP="00E617A9">
      <w:pPr>
        <w:tabs>
          <w:tab w:val="center" w:pos="4111"/>
        </w:tabs>
        <w:spacing w:line="276" w:lineRule="auto"/>
        <w:jc w:val="center"/>
        <w:rPr>
          <w:rFonts w:ascii="Verdana" w:hAnsi="Verdana"/>
          <w:i/>
          <w:sz w:val="18"/>
          <w:szCs w:val="18"/>
        </w:rPr>
      </w:pPr>
    </w:p>
    <w:p w14:paraId="7424498A" w14:textId="2F26277F" w:rsidR="00910CF5" w:rsidRDefault="00910CF5" w:rsidP="00E617A9">
      <w:pPr>
        <w:tabs>
          <w:tab w:val="center" w:pos="4111"/>
        </w:tabs>
        <w:spacing w:line="276" w:lineRule="auto"/>
        <w:jc w:val="center"/>
        <w:rPr>
          <w:rFonts w:ascii="Verdana" w:hAnsi="Verdana"/>
          <w:i/>
          <w:sz w:val="18"/>
          <w:szCs w:val="18"/>
        </w:rPr>
      </w:pPr>
    </w:p>
    <w:p w14:paraId="65C6106C" w14:textId="7A70DE8A" w:rsidR="00910CF5" w:rsidRDefault="00910CF5" w:rsidP="00E617A9">
      <w:pPr>
        <w:tabs>
          <w:tab w:val="center" w:pos="4111"/>
        </w:tabs>
        <w:spacing w:line="276" w:lineRule="auto"/>
        <w:jc w:val="center"/>
        <w:rPr>
          <w:rFonts w:ascii="Verdana" w:hAnsi="Verdana"/>
          <w:i/>
          <w:sz w:val="18"/>
          <w:szCs w:val="18"/>
        </w:rPr>
      </w:pPr>
    </w:p>
    <w:p w14:paraId="57165622" w14:textId="0EF335E3" w:rsidR="00910CF5" w:rsidRDefault="00910CF5" w:rsidP="00E617A9">
      <w:pPr>
        <w:tabs>
          <w:tab w:val="center" w:pos="4111"/>
        </w:tabs>
        <w:spacing w:line="276" w:lineRule="auto"/>
        <w:jc w:val="center"/>
        <w:rPr>
          <w:rFonts w:ascii="Verdana" w:hAnsi="Verdana"/>
          <w:i/>
          <w:sz w:val="18"/>
          <w:szCs w:val="18"/>
        </w:rPr>
      </w:pPr>
    </w:p>
    <w:p w14:paraId="23670FA5" w14:textId="43D00009" w:rsidR="00910CF5" w:rsidRDefault="00910CF5" w:rsidP="00E617A9">
      <w:pPr>
        <w:tabs>
          <w:tab w:val="center" w:pos="4111"/>
        </w:tabs>
        <w:spacing w:line="276" w:lineRule="auto"/>
        <w:jc w:val="center"/>
        <w:rPr>
          <w:rFonts w:ascii="Verdana" w:hAnsi="Verdana"/>
          <w:i/>
          <w:sz w:val="18"/>
          <w:szCs w:val="18"/>
        </w:rPr>
      </w:pPr>
    </w:p>
    <w:p w14:paraId="1D9E43F8" w14:textId="5BA24DBE" w:rsidR="00910CF5" w:rsidRDefault="00910CF5" w:rsidP="00E617A9">
      <w:pPr>
        <w:tabs>
          <w:tab w:val="center" w:pos="4111"/>
        </w:tabs>
        <w:spacing w:line="276" w:lineRule="auto"/>
        <w:jc w:val="center"/>
        <w:rPr>
          <w:rFonts w:ascii="Verdana" w:hAnsi="Verdana"/>
          <w:i/>
          <w:sz w:val="18"/>
          <w:szCs w:val="18"/>
        </w:rPr>
      </w:pPr>
    </w:p>
    <w:p w14:paraId="7C8D6B41" w14:textId="585898C5" w:rsidR="00910CF5" w:rsidRDefault="00910CF5" w:rsidP="00E617A9">
      <w:pPr>
        <w:tabs>
          <w:tab w:val="center" w:pos="4111"/>
        </w:tabs>
        <w:spacing w:line="276" w:lineRule="auto"/>
        <w:jc w:val="center"/>
        <w:rPr>
          <w:rFonts w:ascii="Verdana" w:hAnsi="Verdana"/>
          <w:i/>
          <w:sz w:val="18"/>
          <w:szCs w:val="18"/>
        </w:rPr>
      </w:pPr>
    </w:p>
    <w:p w14:paraId="59E996A8" w14:textId="714583BE" w:rsidR="00910CF5" w:rsidRDefault="00910CF5" w:rsidP="00E617A9">
      <w:pPr>
        <w:tabs>
          <w:tab w:val="center" w:pos="4111"/>
        </w:tabs>
        <w:spacing w:line="276" w:lineRule="auto"/>
        <w:jc w:val="center"/>
        <w:rPr>
          <w:rFonts w:ascii="Verdana" w:hAnsi="Verdana"/>
          <w:i/>
          <w:sz w:val="18"/>
          <w:szCs w:val="18"/>
        </w:rPr>
      </w:pPr>
    </w:p>
    <w:p w14:paraId="12DC12A0" w14:textId="1FC34EAE" w:rsidR="00910CF5" w:rsidRDefault="00910CF5" w:rsidP="00E617A9">
      <w:pPr>
        <w:tabs>
          <w:tab w:val="center" w:pos="4111"/>
        </w:tabs>
        <w:spacing w:line="276" w:lineRule="auto"/>
        <w:jc w:val="center"/>
        <w:rPr>
          <w:rFonts w:ascii="Verdana" w:hAnsi="Verdana"/>
          <w:i/>
          <w:sz w:val="18"/>
          <w:szCs w:val="18"/>
        </w:rPr>
      </w:pPr>
    </w:p>
    <w:p w14:paraId="22AE38C9" w14:textId="77777777" w:rsidR="00910CF5" w:rsidRPr="00E617A9" w:rsidRDefault="00910CF5" w:rsidP="00E617A9">
      <w:pPr>
        <w:tabs>
          <w:tab w:val="center" w:pos="4111"/>
        </w:tabs>
        <w:spacing w:line="276" w:lineRule="auto"/>
        <w:jc w:val="center"/>
        <w:rPr>
          <w:rFonts w:ascii="Verdana" w:hAnsi="Verdana"/>
          <w:i/>
          <w:sz w:val="18"/>
          <w:szCs w:val="18"/>
        </w:rPr>
      </w:pPr>
    </w:p>
    <w:p w14:paraId="7C2F1814" w14:textId="77777777" w:rsidR="00910CF5" w:rsidRPr="00D84AE2" w:rsidRDefault="00910CF5" w:rsidP="00910CF5">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 xml:space="preserve">Część B do oświadczenia o </w:t>
      </w:r>
      <w:r>
        <w:rPr>
          <w:rFonts w:ascii="Verdana" w:hAnsi="Verdana"/>
          <w:b/>
          <w:bCs/>
          <w:sz w:val="18"/>
          <w:szCs w:val="18"/>
        </w:rPr>
        <w:t>statusie Beneficjenta</w:t>
      </w:r>
      <w:r w:rsidRPr="00D84AE2">
        <w:rPr>
          <w:rFonts w:ascii="Verdana" w:hAnsi="Verdana"/>
          <w:b/>
          <w:bCs/>
          <w:sz w:val="18"/>
          <w:szCs w:val="18"/>
        </w:rPr>
        <w:t xml:space="preserve"> – przedsiębiorstwa/podmioty partnerskie</w:t>
      </w:r>
    </w:p>
    <w:p w14:paraId="35BBBB11" w14:textId="77777777" w:rsidR="00910CF5" w:rsidRPr="00D84AE2" w:rsidRDefault="00910CF5" w:rsidP="00910CF5">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910CF5" w:rsidRPr="00D84AE2" w14:paraId="18CB25E9" w14:textId="77777777" w:rsidTr="00E312B5">
        <w:trPr>
          <w:cantSplit/>
          <w:trHeight w:val="405"/>
        </w:trPr>
        <w:tc>
          <w:tcPr>
            <w:tcW w:w="9242" w:type="dxa"/>
            <w:gridSpan w:val="4"/>
            <w:tcBorders>
              <w:top w:val="single" w:sz="4" w:space="0" w:color="000000"/>
              <w:left w:val="single" w:sz="4" w:space="0" w:color="000000"/>
              <w:bottom w:val="single" w:sz="4" w:space="0" w:color="000000"/>
              <w:right w:val="single" w:sz="4" w:space="0" w:color="000000"/>
            </w:tcBorders>
          </w:tcPr>
          <w:p w14:paraId="7E044221" w14:textId="77777777" w:rsidR="00910CF5" w:rsidRPr="00D84AE2" w:rsidRDefault="00910CF5" w:rsidP="00E312B5">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Przedsiębiorstwo/ podmiot partnerski</w:t>
            </w:r>
          </w:p>
          <w:p w14:paraId="0469ECB8" w14:textId="77777777" w:rsidR="00910CF5" w:rsidRPr="00D84AE2" w:rsidRDefault="00910CF5" w:rsidP="00E312B5">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14:paraId="6EAB04B7" w14:textId="77777777" w:rsidR="00910CF5" w:rsidRPr="00D84AE2" w:rsidRDefault="00910CF5" w:rsidP="00E312B5">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14:paraId="31E0D153" w14:textId="77777777" w:rsidR="00910CF5" w:rsidRPr="00D84AE2" w:rsidRDefault="00910CF5" w:rsidP="00E312B5">
            <w:pPr>
              <w:spacing w:after="200" w:line="276" w:lineRule="auto"/>
              <w:rPr>
                <w:rFonts w:ascii="Verdana" w:eastAsia="Calibri" w:hAnsi="Verdana"/>
                <w:sz w:val="18"/>
                <w:szCs w:val="18"/>
              </w:rPr>
            </w:pPr>
          </w:p>
        </w:tc>
      </w:tr>
      <w:tr w:rsidR="00910CF5" w:rsidRPr="00D84AE2" w14:paraId="607E5054" w14:textId="77777777" w:rsidTr="00E312B5">
        <w:trPr>
          <w:cantSplit/>
          <w:trHeight w:val="345"/>
        </w:trPr>
        <w:tc>
          <w:tcPr>
            <w:tcW w:w="9242" w:type="dxa"/>
            <w:gridSpan w:val="4"/>
            <w:tcBorders>
              <w:top w:val="single" w:sz="4" w:space="0" w:color="000000"/>
              <w:left w:val="single" w:sz="4" w:space="0" w:color="000000"/>
              <w:bottom w:val="single" w:sz="4" w:space="0" w:color="000000"/>
              <w:right w:val="single" w:sz="4" w:space="0" w:color="000000"/>
            </w:tcBorders>
          </w:tcPr>
          <w:p w14:paraId="447A1D6E" w14:textId="77777777" w:rsidR="00910CF5" w:rsidRPr="00D84AE2" w:rsidRDefault="00910CF5" w:rsidP="00E312B5">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14:paraId="1BC7F13C" w14:textId="77777777" w:rsidR="00910CF5" w:rsidRPr="00D84AE2" w:rsidRDefault="00910CF5" w:rsidP="00E312B5">
            <w:pPr>
              <w:spacing w:after="200" w:line="276" w:lineRule="auto"/>
              <w:rPr>
                <w:rFonts w:ascii="Verdana" w:eastAsia="Calibri" w:hAnsi="Verdana"/>
                <w:b/>
                <w:bCs/>
                <w:sz w:val="18"/>
                <w:szCs w:val="18"/>
              </w:rPr>
            </w:pPr>
          </w:p>
        </w:tc>
      </w:tr>
      <w:tr w:rsidR="00910CF5" w:rsidRPr="00D84AE2" w14:paraId="29D2E022" w14:textId="77777777" w:rsidTr="00E312B5">
        <w:trPr>
          <w:cantSplit/>
          <w:trHeight w:val="345"/>
        </w:trPr>
        <w:tc>
          <w:tcPr>
            <w:tcW w:w="4210" w:type="dxa"/>
            <w:tcBorders>
              <w:top w:val="single" w:sz="4" w:space="0" w:color="000000"/>
              <w:left w:val="single" w:sz="4" w:space="0" w:color="000000"/>
              <w:bottom w:val="single" w:sz="4" w:space="0" w:color="000000"/>
            </w:tcBorders>
          </w:tcPr>
          <w:p w14:paraId="68DC95EF" w14:textId="77777777" w:rsidR="00910CF5" w:rsidRPr="00D84AE2" w:rsidRDefault="00910CF5" w:rsidP="00E312B5">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 xml:space="preserve">Udział w kapitale lub prawie głosu </w:t>
            </w:r>
          </w:p>
          <w:p w14:paraId="7170CF7B" w14:textId="77777777" w:rsidR="00910CF5" w:rsidRPr="00D84AE2" w:rsidRDefault="00910CF5" w:rsidP="00E312B5">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tc>
        <w:tc>
          <w:tcPr>
            <w:tcW w:w="5032" w:type="dxa"/>
            <w:gridSpan w:val="3"/>
            <w:tcBorders>
              <w:top w:val="single" w:sz="4" w:space="0" w:color="000000"/>
              <w:left w:val="single" w:sz="4" w:space="0" w:color="000000"/>
              <w:bottom w:val="single" w:sz="4" w:space="0" w:color="000000"/>
              <w:right w:val="single" w:sz="4" w:space="0" w:color="000000"/>
            </w:tcBorders>
          </w:tcPr>
          <w:p w14:paraId="0FD4A3D6" w14:textId="77777777" w:rsidR="00910CF5" w:rsidRPr="00D84AE2" w:rsidRDefault="00910CF5" w:rsidP="00E312B5">
            <w:pPr>
              <w:snapToGrid w:val="0"/>
              <w:spacing w:after="200" w:line="276" w:lineRule="auto"/>
              <w:rPr>
                <w:rFonts w:ascii="Verdana" w:eastAsia="Calibri" w:hAnsi="Verdana"/>
                <w:bCs/>
                <w:sz w:val="18"/>
                <w:szCs w:val="18"/>
              </w:rPr>
            </w:pPr>
          </w:p>
          <w:p w14:paraId="6B9E0FD9" w14:textId="77777777" w:rsidR="00910CF5" w:rsidRPr="00D84AE2" w:rsidRDefault="00910CF5" w:rsidP="00E312B5">
            <w:pPr>
              <w:spacing w:after="200" w:line="276" w:lineRule="auto"/>
              <w:rPr>
                <w:rFonts w:ascii="Verdana" w:eastAsia="Calibri" w:hAnsi="Verdana"/>
                <w:bCs/>
                <w:sz w:val="18"/>
                <w:szCs w:val="18"/>
              </w:rPr>
            </w:pPr>
          </w:p>
        </w:tc>
      </w:tr>
      <w:tr w:rsidR="00910CF5" w:rsidRPr="00D84AE2" w14:paraId="335F0094" w14:textId="77777777" w:rsidTr="00E312B5">
        <w:trPr>
          <w:cantSplit/>
          <w:trHeight w:val="1811"/>
        </w:trPr>
        <w:tc>
          <w:tcPr>
            <w:tcW w:w="4210" w:type="dxa"/>
            <w:tcBorders>
              <w:top w:val="single" w:sz="4" w:space="0" w:color="000000"/>
              <w:left w:val="single" w:sz="4" w:space="0" w:color="000000"/>
              <w:bottom w:val="single" w:sz="4" w:space="0" w:color="000000"/>
            </w:tcBorders>
          </w:tcPr>
          <w:p w14:paraId="19ED4C33" w14:textId="77777777" w:rsidR="00910CF5" w:rsidRPr="00D84AE2" w:rsidRDefault="00910CF5" w:rsidP="00E312B5">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tc>
        <w:tc>
          <w:tcPr>
            <w:tcW w:w="1620" w:type="dxa"/>
            <w:tcBorders>
              <w:top w:val="single" w:sz="4" w:space="0" w:color="000000"/>
              <w:left w:val="single" w:sz="4" w:space="0" w:color="000000"/>
              <w:bottom w:val="single" w:sz="4" w:space="0" w:color="000000"/>
            </w:tcBorders>
            <w:vAlign w:val="center"/>
          </w:tcPr>
          <w:p w14:paraId="3F90FDD2" w14:textId="77777777" w:rsidR="00910CF5" w:rsidRPr="00D84AE2" w:rsidRDefault="00910CF5" w:rsidP="00E312B5">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14:paraId="38662B18" w14:textId="77777777" w:rsidR="00910CF5" w:rsidRPr="00D84AE2" w:rsidRDefault="00910CF5" w:rsidP="00E312B5">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14:paraId="42900E56" w14:textId="77777777" w:rsidR="00910CF5" w:rsidRPr="00D84AE2" w:rsidRDefault="00910CF5" w:rsidP="00E312B5">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14:paraId="2B82D22F" w14:textId="77777777" w:rsidR="00910CF5" w:rsidRPr="00D84AE2" w:rsidRDefault="00910CF5" w:rsidP="00E312B5">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14:paraId="54C61FDA" w14:textId="77777777" w:rsidR="00910CF5" w:rsidRPr="00D84AE2" w:rsidRDefault="00910CF5" w:rsidP="00E312B5">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14:paraId="4FC0D2AC" w14:textId="77777777" w:rsidR="00910CF5" w:rsidRPr="00D84AE2" w:rsidRDefault="00910CF5" w:rsidP="00E312B5">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910CF5" w:rsidRPr="00D84AE2" w14:paraId="64B8A186" w14:textId="77777777" w:rsidTr="00E312B5">
        <w:trPr>
          <w:cantSplit/>
          <w:trHeight w:val="930"/>
        </w:trPr>
        <w:tc>
          <w:tcPr>
            <w:tcW w:w="4210" w:type="dxa"/>
            <w:tcBorders>
              <w:top w:val="single" w:sz="4" w:space="0" w:color="000000"/>
              <w:left w:val="single" w:sz="4" w:space="0" w:color="000000"/>
              <w:bottom w:val="single" w:sz="4" w:space="0" w:color="000000"/>
            </w:tcBorders>
          </w:tcPr>
          <w:p w14:paraId="5EA5FD6A" w14:textId="77777777" w:rsidR="00910CF5" w:rsidRPr="00D84AE2" w:rsidRDefault="00910CF5" w:rsidP="00E312B5">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14:paraId="20F7A892" w14:textId="77777777" w:rsidR="00910CF5" w:rsidRPr="00D84AE2" w:rsidRDefault="00910CF5" w:rsidP="00E312B5">
            <w:pPr>
              <w:spacing w:after="200" w:line="276" w:lineRule="auto"/>
              <w:rPr>
                <w:rFonts w:ascii="Verdana" w:eastAsia="Calibri" w:hAnsi="Verdana"/>
                <w:sz w:val="18"/>
                <w:szCs w:val="18"/>
              </w:rPr>
            </w:pPr>
          </w:p>
          <w:p w14:paraId="580AB371" w14:textId="77777777" w:rsidR="00910CF5" w:rsidRPr="00D84AE2" w:rsidRDefault="00910CF5" w:rsidP="00E312B5">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14:paraId="2D92DE0D" w14:textId="77777777" w:rsidR="00910CF5" w:rsidRPr="00D84AE2" w:rsidRDefault="00910CF5" w:rsidP="00E312B5">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765D770E" w14:textId="77777777" w:rsidR="00910CF5" w:rsidRPr="00D84AE2" w:rsidRDefault="00910CF5" w:rsidP="00E312B5">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7AAD4839" w14:textId="77777777" w:rsidR="00910CF5" w:rsidRPr="00D84AE2" w:rsidRDefault="00910CF5" w:rsidP="00E312B5">
            <w:pPr>
              <w:snapToGrid w:val="0"/>
              <w:spacing w:after="200" w:line="276" w:lineRule="auto"/>
              <w:rPr>
                <w:rFonts w:ascii="Verdana" w:eastAsia="Calibri" w:hAnsi="Verdana"/>
                <w:sz w:val="18"/>
                <w:szCs w:val="18"/>
              </w:rPr>
            </w:pPr>
          </w:p>
        </w:tc>
      </w:tr>
      <w:tr w:rsidR="00910CF5" w:rsidRPr="00D84AE2" w14:paraId="3E0E0C9A" w14:textId="77777777" w:rsidTr="00E312B5">
        <w:trPr>
          <w:cantSplit/>
          <w:trHeight w:val="1255"/>
        </w:trPr>
        <w:tc>
          <w:tcPr>
            <w:tcW w:w="4210" w:type="dxa"/>
            <w:tcBorders>
              <w:top w:val="single" w:sz="4" w:space="0" w:color="000000"/>
              <w:left w:val="single" w:sz="4" w:space="0" w:color="000000"/>
              <w:bottom w:val="single" w:sz="4" w:space="0" w:color="000000"/>
            </w:tcBorders>
          </w:tcPr>
          <w:p w14:paraId="1A198466" w14:textId="77777777" w:rsidR="00910CF5" w:rsidRPr="00D84AE2" w:rsidRDefault="00910CF5" w:rsidP="00E312B5">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14:paraId="5FF8F40D" w14:textId="77777777" w:rsidR="00910CF5" w:rsidRPr="00D84AE2" w:rsidRDefault="00910CF5" w:rsidP="00E312B5">
            <w:pPr>
              <w:snapToGrid w:val="0"/>
              <w:spacing w:after="200" w:line="276" w:lineRule="auto"/>
              <w:rPr>
                <w:rFonts w:ascii="Verdana" w:eastAsia="Calibri" w:hAnsi="Verdana"/>
                <w:sz w:val="18"/>
                <w:szCs w:val="18"/>
              </w:rPr>
            </w:pPr>
          </w:p>
          <w:p w14:paraId="6CB77CFF" w14:textId="77777777" w:rsidR="00910CF5" w:rsidRPr="00D84AE2" w:rsidRDefault="00910CF5" w:rsidP="00E312B5">
            <w:pPr>
              <w:spacing w:after="200" w:line="276" w:lineRule="auto"/>
              <w:rPr>
                <w:rFonts w:ascii="Verdana" w:eastAsia="Calibri" w:hAnsi="Verdana"/>
                <w:sz w:val="18"/>
                <w:szCs w:val="18"/>
              </w:rPr>
            </w:pPr>
          </w:p>
          <w:p w14:paraId="56434084" w14:textId="77777777" w:rsidR="00910CF5" w:rsidRPr="00D84AE2" w:rsidRDefault="00910CF5" w:rsidP="00E312B5">
            <w:pPr>
              <w:spacing w:after="200" w:line="276" w:lineRule="auto"/>
              <w:rPr>
                <w:rFonts w:ascii="Verdana" w:eastAsia="Calibri" w:hAnsi="Verdana"/>
                <w:sz w:val="18"/>
                <w:szCs w:val="18"/>
              </w:rPr>
            </w:pPr>
          </w:p>
          <w:p w14:paraId="6D0EE7C9" w14:textId="77777777" w:rsidR="00910CF5" w:rsidRPr="00D84AE2" w:rsidRDefault="00910CF5" w:rsidP="00E312B5">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14:paraId="6FDEF012" w14:textId="77777777" w:rsidR="00910CF5" w:rsidRPr="00D84AE2" w:rsidRDefault="00910CF5" w:rsidP="00E312B5">
            <w:pPr>
              <w:snapToGrid w:val="0"/>
              <w:spacing w:after="200" w:line="276" w:lineRule="auto"/>
              <w:rPr>
                <w:rFonts w:ascii="Verdana" w:eastAsia="Calibri" w:hAnsi="Verdana"/>
                <w:sz w:val="18"/>
                <w:szCs w:val="18"/>
              </w:rPr>
            </w:pPr>
          </w:p>
        </w:tc>
        <w:tc>
          <w:tcPr>
            <w:tcW w:w="1792" w:type="dxa"/>
            <w:tcBorders>
              <w:left w:val="single" w:sz="4" w:space="0" w:color="000000"/>
              <w:bottom w:val="single" w:sz="4" w:space="0" w:color="000000"/>
              <w:right w:val="single" w:sz="4" w:space="0" w:color="000000"/>
            </w:tcBorders>
          </w:tcPr>
          <w:p w14:paraId="56ACCBAA" w14:textId="77777777" w:rsidR="00910CF5" w:rsidRPr="00D84AE2" w:rsidRDefault="00910CF5" w:rsidP="00E312B5">
            <w:pPr>
              <w:snapToGrid w:val="0"/>
              <w:spacing w:after="200" w:line="276" w:lineRule="auto"/>
              <w:rPr>
                <w:rFonts w:ascii="Verdana" w:eastAsia="Calibri" w:hAnsi="Verdana"/>
                <w:sz w:val="18"/>
                <w:szCs w:val="18"/>
              </w:rPr>
            </w:pPr>
          </w:p>
        </w:tc>
      </w:tr>
      <w:tr w:rsidR="00910CF5" w:rsidRPr="00D84AE2" w14:paraId="24E15969" w14:textId="77777777" w:rsidTr="00E312B5">
        <w:trPr>
          <w:cantSplit/>
          <w:trHeight w:val="1513"/>
        </w:trPr>
        <w:tc>
          <w:tcPr>
            <w:tcW w:w="4210" w:type="dxa"/>
            <w:tcBorders>
              <w:top w:val="single" w:sz="4" w:space="0" w:color="000000"/>
              <w:left w:val="single" w:sz="4" w:space="0" w:color="000000"/>
              <w:bottom w:val="single" w:sz="4" w:space="0" w:color="000000"/>
            </w:tcBorders>
          </w:tcPr>
          <w:p w14:paraId="3C06539A" w14:textId="77777777" w:rsidR="00910CF5" w:rsidRPr="00D84AE2" w:rsidRDefault="00910CF5" w:rsidP="00E312B5">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14:paraId="59C204C0" w14:textId="77777777" w:rsidR="00910CF5" w:rsidRPr="00D84AE2" w:rsidRDefault="00910CF5" w:rsidP="00E312B5">
            <w:pPr>
              <w:snapToGrid w:val="0"/>
              <w:spacing w:after="200" w:line="276" w:lineRule="auto"/>
              <w:rPr>
                <w:rFonts w:ascii="Verdana" w:eastAsia="Calibri" w:hAnsi="Verdana"/>
                <w:sz w:val="18"/>
                <w:szCs w:val="18"/>
              </w:rPr>
            </w:pPr>
          </w:p>
          <w:p w14:paraId="033D105F" w14:textId="77777777" w:rsidR="00910CF5" w:rsidRPr="00D84AE2" w:rsidRDefault="00910CF5" w:rsidP="00E312B5">
            <w:pPr>
              <w:spacing w:after="200" w:line="276" w:lineRule="auto"/>
              <w:rPr>
                <w:rFonts w:ascii="Verdana" w:eastAsia="Calibri" w:hAnsi="Verdana"/>
                <w:sz w:val="18"/>
                <w:szCs w:val="18"/>
              </w:rPr>
            </w:pPr>
          </w:p>
          <w:p w14:paraId="58A9BF16" w14:textId="77777777" w:rsidR="00910CF5" w:rsidRPr="00D84AE2" w:rsidRDefault="00910CF5" w:rsidP="00E312B5">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0314A024" w14:textId="77777777" w:rsidR="00910CF5" w:rsidRPr="00D84AE2" w:rsidRDefault="00910CF5" w:rsidP="00E312B5">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495033D5" w14:textId="77777777" w:rsidR="00910CF5" w:rsidRPr="00D84AE2" w:rsidRDefault="00910CF5" w:rsidP="00E312B5">
            <w:pPr>
              <w:snapToGrid w:val="0"/>
              <w:spacing w:after="200" w:line="276" w:lineRule="auto"/>
              <w:rPr>
                <w:rFonts w:ascii="Verdana" w:eastAsia="Calibri" w:hAnsi="Verdana"/>
                <w:sz w:val="18"/>
                <w:szCs w:val="18"/>
              </w:rPr>
            </w:pPr>
          </w:p>
        </w:tc>
      </w:tr>
    </w:tbl>
    <w:p w14:paraId="742FD241" w14:textId="77777777" w:rsidR="00910CF5" w:rsidRPr="00D84AE2" w:rsidRDefault="00910CF5" w:rsidP="00910CF5">
      <w:pPr>
        <w:spacing w:line="276" w:lineRule="auto"/>
        <w:jc w:val="both"/>
        <w:rPr>
          <w:rFonts w:ascii="Verdana" w:hAnsi="Verdana"/>
          <w:sz w:val="18"/>
          <w:szCs w:val="18"/>
        </w:rPr>
      </w:pPr>
    </w:p>
    <w:p w14:paraId="69A201E5" w14:textId="77777777" w:rsidR="00910CF5" w:rsidRPr="00D84AE2" w:rsidRDefault="00910CF5" w:rsidP="00910CF5">
      <w:pPr>
        <w:spacing w:line="276" w:lineRule="auto"/>
        <w:jc w:val="both"/>
        <w:rPr>
          <w:rFonts w:ascii="Verdana" w:eastAsia="Calibri" w:hAnsi="Verdana"/>
          <w:sz w:val="18"/>
          <w:szCs w:val="18"/>
        </w:rPr>
      </w:pPr>
    </w:p>
    <w:p w14:paraId="072F98D1" w14:textId="77777777" w:rsidR="00910CF5" w:rsidRPr="00D84AE2" w:rsidRDefault="00910CF5" w:rsidP="00910CF5">
      <w:pPr>
        <w:spacing w:line="276" w:lineRule="auto"/>
        <w:jc w:val="both"/>
        <w:rPr>
          <w:rFonts w:ascii="Verdana" w:hAnsi="Verdana"/>
          <w:sz w:val="18"/>
          <w:szCs w:val="18"/>
        </w:rPr>
      </w:pPr>
    </w:p>
    <w:p w14:paraId="48064F9C" w14:textId="77777777" w:rsidR="00910CF5" w:rsidRPr="00D84AE2" w:rsidRDefault="00910CF5" w:rsidP="00910CF5">
      <w:pPr>
        <w:spacing w:line="276" w:lineRule="auto"/>
        <w:jc w:val="center"/>
        <w:rPr>
          <w:rFonts w:ascii="Verdana" w:hAnsi="Verdana"/>
          <w:i/>
          <w:sz w:val="18"/>
          <w:szCs w:val="18"/>
        </w:rPr>
      </w:pPr>
      <w:r w:rsidRPr="00D84AE2">
        <w:rPr>
          <w:rFonts w:ascii="Verdana" w:hAnsi="Verdana"/>
          <w:i/>
          <w:sz w:val="18"/>
          <w:szCs w:val="18"/>
        </w:rPr>
        <w:t>………….…..……………………………..</w:t>
      </w:r>
    </w:p>
    <w:p w14:paraId="3528EAAA" w14:textId="77777777" w:rsidR="00910CF5" w:rsidRDefault="00910CF5" w:rsidP="00910CF5">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r>
        <w:rPr>
          <w:rFonts w:ascii="Verdana" w:hAnsi="Verdana"/>
          <w:i/>
          <w:sz w:val="18"/>
          <w:szCs w:val="18"/>
        </w:rPr>
        <w:t xml:space="preserve"> </w:t>
      </w:r>
    </w:p>
    <w:p w14:paraId="7DBF512C" w14:textId="77777777" w:rsidR="00910CF5" w:rsidRPr="00014B30" w:rsidRDefault="00910CF5" w:rsidP="00910CF5">
      <w:pPr>
        <w:tabs>
          <w:tab w:val="center" w:pos="4395"/>
        </w:tabs>
        <w:spacing w:line="276" w:lineRule="auto"/>
        <w:jc w:val="center"/>
        <w:rPr>
          <w:rFonts w:ascii="Verdana" w:hAnsi="Verdana"/>
          <w:i/>
          <w:sz w:val="18"/>
          <w:szCs w:val="18"/>
        </w:rPr>
      </w:pPr>
      <w:r w:rsidRPr="00D84AE2">
        <w:rPr>
          <w:rFonts w:ascii="Verdana" w:hAnsi="Verdana"/>
          <w:i/>
          <w:sz w:val="18"/>
          <w:szCs w:val="18"/>
        </w:rPr>
        <w:t>do reprezentowania Beneficjenta)</w:t>
      </w:r>
    </w:p>
    <w:p w14:paraId="2F9A07E3" w14:textId="77777777" w:rsidR="00910CF5" w:rsidRDefault="00910CF5" w:rsidP="00910CF5">
      <w:pPr>
        <w:widowControl w:val="0"/>
        <w:tabs>
          <w:tab w:val="left" w:pos="567"/>
          <w:tab w:val="left" w:pos="1134"/>
          <w:tab w:val="left" w:pos="1701"/>
          <w:tab w:val="left" w:pos="2268"/>
        </w:tabs>
        <w:spacing w:line="276" w:lineRule="auto"/>
        <w:jc w:val="both"/>
        <w:rPr>
          <w:rFonts w:ascii="Verdana" w:hAnsi="Verdana"/>
          <w:b/>
          <w:bCs/>
          <w:sz w:val="18"/>
          <w:szCs w:val="18"/>
        </w:rPr>
      </w:pPr>
    </w:p>
    <w:p w14:paraId="432D4F87" w14:textId="77777777" w:rsidR="00910CF5" w:rsidRDefault="00910CF5" w:rsidP="00910CF5">
      <w:pPr>
        <w:widowControl w:val="0"/>
        <w:tabs>
          <w:tab w:val="left" w:pos="567"/>
          <w:tab w:val="left" w:pos="1134"/>
          <w:tab w:val="left" w:pos="1701"/>
          <w:tab w:val="left" w:pos="2268"/>
        </w:tabs>
        <w:spacing w:line="276" w:lineRule="auto"/>
        <w:jc w:val="both"/>
        <w:rPr>
          <w:rFonts w:ascii="Verdana" w:hAnsi="Verdana"/>
          <w:b/>
          <w:bCs/>
          <w:sz w:val="18"/>
          <w:szCs w:val="18"/>
        </w:rPr>
      </w:pPr>
    </w:p>
    <w:p w14:paraId="3C50D37F" w14:textId="77777777" w:rsidR="00910CF5" w:rsidRDefault="00910CF5" w:rsidP="00910CF5">
      <w:pPr>
        <w:widowControl w:val="0"/>
        <w:tabs>
          <w:tab w:val="left" w:pos="567"/>
          <w:tab w:val="left" w:pos="1134"/>
          <w:tab w:val="left" w:pos="1701"/>
          <w:tab w:val="left" w:pos="2268"/>
        </w:tabs>
        <w:spacing w:line="276" w:lineRule="auto"/>
        <w:jc w:val="both"/>
        <w:rPr>
          <w:rFonts w:ascii="Verdana" w:hAnsi="Verdana"/>
          <w:b/>
          <w:bCs/>
          <w:sz w:val="18"/>
          <w:szCs w:val="18"/>
        </w:rPr>
      </w:pPr>
    </w:p>
    <w:p w14:paraId="03CE86BB" w14:textId="77777777" w:rsidR="00910CF5" w:rsidRDefault="00910CF5" w:rsidP="00910CF5">
      <w:pPr>
        <w:widowControl w:val="0"/>
        <w:tabs>
          <w:tab w:val="left" w:pos="567"/>
          <w:tab w:val="left" w:pos="1134"/>
          <w:tab w:val="left" w:pos="1701"/>
          <w:tab w:val="left" w:pos="2268"/>
        </w:tabs>
        <w:spacing w:line="276" w:lineRule="auto"/>
        <w:jc w:val="both"/>
        <w:rPr>
          <w:rFonts w:ascii="Verdana" w:hAnsi="Verdana"/>
          <w:b/>
          <w:bCs/>
          <w:sz w:val="18"/>
          <w:szCs w:val="18"/>
        </w:rPr>
      </w:pPr>
    </w:p>
    <w:p w14:paraId="25137460" w14:textId="77777777" w:rsidR="00910CF5" w:rsidRDefault="00910CF5" w:rsidP="00910CF5">
      <w:pPr>
        <w:widowControl w:val="0"/>
        <w:tabs>
          <w:tab w:val="left" w:pos="567"/>
          <w:tab w:val="left" w:pos="1134"/>
          <w:tab w:val="left" w:pos="1701"/>
          <w:tab w:val="left" w:pos="2268"/>
        </w:tabs>
        <w:spacing w:line="276" w:lineRule="auto"/>
        <w:jc w:val="both"/>
        <w:rPr>
          <w:rFonts w:ascii="Verdana" w:hAnsi="Verdana"/>
          <w:b/>
          <w:bCs/>
          <w:sz w:val="18"/>
          <w:szCs w:val="18"/>
        </w:rPr>
      </w:pPr>
    </w:p>
    <w:p w14:paraId="76644271" w14:textId="77777777" w:rsidR="00910CF5" w:rsidRDefault="00910CF5" w:rsidP="00910CF5">
      <w:pPr>
        <w:widowControl w:val="0"/>
        <w:tabs>
          <w:tab w:val="left" w:pos="567"/>
          <w:tab w:val="left" w:pos="1134"/>
          <w:tab w:val="left" w:pos="1701"/>
          <w:tab w:val="left" w:pos="2268"/>
        </w:tabs>
        <w:spacing w:line="276" w:lineRule="auto"/>
        <w:jc w:val="both"/>
        <w:rPr>
          <w:rFonts w:ascii="Verdana" w:hAnsi="Verdana"/>
          <w:b/>
          <w:bCs/>
          <w:sz w:val="18"/>
          <w:szCs w:val="18"/>
        </w:rPr>
      </w:pPr>
    </w:p>
    <w:p w14:paraId="7F55D265" w14:textId="77777777" w:rsidR="00910CF5" w:rsidRDefault="00910CF5" w:rsidP="00910CF5">
      <w:pPr>
        <w:widowControl w:val="0"/>
        <w:tabs>
          <w:tab w:val="left" w:pos="567"/>
          <w:tab w:val="left" w:pos="1134"/>
          <w:tab w:val="left" w:pos="1701"/>
          <w:tab w:val="left" w:pos="2268"/>
        </w:tabs>
        <w:spacing w:line="276" w:lineRule="auto"/>
        <w:jc w:val="both"/>
        <w:rPr>
          <w:rFonts w:ascii="Verdana" w:hAnsi="Verdana"/>
          <w:b/>
          <w:bCs/>
          <w:sz w:val="18"/>
          <w:szCs w:val="18"/>
        </w:rPr>
      </w:pPr>
    </w:p>
    <w:p w14:paraId="1A757BE2" w14:textId="77777777" w:rsidR="00910CF5" w:rsidRPr="00D84AE2" w:rsidRDefault="00910CF5" w:rsidP="00910CF5">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 xml:space="preserve">Część C do oświadczenia o </w:t>
      </w:r>
      <w:r>
        <w:rPr>
          <w:rFonts w:ascii="Verdana" w:hAnsi="Verdana"/>
          <w:b/>
          <w:bCs/>
          <w:sz w:val="18"/>
          <w:szCs w:val="18"/>
        </w:rPr>
        <w:t>statusie Beneficjenta</w:t>
      </w:r>
      <w:r w:rsidRPr="00D84AE2">
        <w:rPr>
          <w:rFonts w:ascii="Verdana" w:hAnsi="Verdana"/>
          <w:b/>
          <w:bCs/>
          <w:sz w:val="18"/>
          <w:szCs w:val="18"/>
        </w:rPr>
        <w:t xml:space="preserve"> – przedsiębiorstwa/podmioty powiązane</w:t>
      </w:r>
    </w:p>
    <w:p w14:paraId="281E4513" w14:textId="77777777" w:rsidR="00910CF5" w:rsidRPr="00D84AE2" w:rsidRDefault="00910CF5" w:rsidP="00910CF5">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030"/>
        <w:gridCol w:w="1800"/>
        <w:gridCol w:w="1620"/>
        <w:gridCol w:w="1793"/>
      </w:tblGrid>
      <w:tr w:rsidR="00910CF5" w:rsidRPr="00D84AE2" w14:paraId="295A1C69" w14:textId="77777777" w:rsidTr="00E312B5">
        <w:trPr>
          <w:cantSplit/>
          <w:trHeight w:val="450"/>
        </w:trPr>
        <w:tc>
          <w:tcPr>
            <w:tcW w:w="9243" w:type="dxa"/>
            <w:gridSpan w:val="4"/>
            <w:tcBorders>
              <w:top w:val="single" w:sz="4" w:space="0" w:color="000000"/>
              <w:left w:val="single" w:sz="4" w:space="0" w:color="000000"/>
              <w:bottom w:val="single" w:sz="4" w:space="0" w:color="000000"/>
              <w:right w:val="single" w:sz="4" w:space="0" w:color="000000"/>
            </w:tcBorders>
          </w:tcPr>
          <w:p w14:paraId="2C4CB7AE" w14:textId="77777777" w:rsidR="00910CF5" w:rsidRPr="00D84AE2" w:rsidRDefault="00910CF5" w:rsidP="00E312B5">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Przedsiębiorstwo/ podmiot powiązany</w:t>
            </w:r>
          </w:p>
          <w:p w14:paraId="162F5685" w14:textId="77777777" w:rsidR="00910CF5" w:rsidRPr="00D84AE2" w:rsidRDefault="00910CF5" w:rsidP="00E312B5">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14:paraId="3116EAA8" w14:textId="77777777" w:rsidR="00910CF5" w:rsidRPr="00D84AE2" w:rsidRDefault="00910CF5" w:rsidP="00E312B5">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14:paraId="57350DAA" w14:textId="77777777" w:rsidR="00910CF5" w:rsidRPr="00D84AE2" w:rsidRDefault="00910CF5" w:rsidP="00E312B5">
            <w:pPr>
              <w:spacing w:after="200" w:line="276" w:lineRule="auto"/>
              <w:rPr>
                <w:rFonts w:ascii="Verdana" w:eastAsia="Calibri" w:hAnsi="Verdana"/>
                <w:sz w:val="18"/>
                <w:szCs w:val="18"/>
              </w:rPr>
            </w:pPr>
          </w:p>
        </w:tc>
      </w:tr>
      <w:tr w:rsidR="00910CF5" w:rsidRPr="00D84AE2" w14:paraId="4C1BB4F8" w14:textId="77777777" w:rsidTr="00E312B5">
        <w:trPr>
          <w:cantSplit/>
          <w:trHeight w:val="300"/>
        </w:trPr>
        <w:tc>
          <w:tcPr>
            <w:tcW w:w="9243" w:type="dxa"/>
            <w:gridSpan w:val="4"/>
            <w:tcBorders>
              <w:top w:val="single" w:sz="4" w:space="0" w:color="000000"/>
              <w:left w:val="single" w:sz="4" w:space="0" w:color="000000"/>
              <w:bottom w:val="single" w:sz="4" w:space="0" w:color="000000"/>
              <w:right w:val="single" w:sz="4" w:space="0" w:color="000000"/>
            </w:tcBorders>
          </w:tcPr>
          <w:p w14:paraId="01009FF8" w14:textId="77777777" w:rsidR="00910CF5" w:rsidRPr="00D84AE2" w:rsidRDefault="00910CF5" w:rsidP="00E312B5">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14:paraId="1005ACF0" w14:textId="77777777" w:rsidR="00910CF5" w:rsidRPr="00D84AE2" w:rsidRDefault="00910CF5" w:rsidP="00E312B5">
            <w:pPr>
              <w:spacing w:after="200" w:line="276" w:lineRule="auto"/>
              <w:rPr>
                <w:rFonts w:ascii="Verdana" w:eastAsia="Calibri" w:hAnsi="Verdana"/>
                <w:b/>
                <w:bCs/>
                <w:sz w:val="18"/>
                <w:szCs w:val="18"/>
              </w:rPr>
            </w:pPr>
          </w:p>
          <w:p w14:paraId="44C81D60" w14:textId="77777777" w:rsidR="00910CF5" w:rsidRPr="00D84AE2" w:rsidRDefault="00910CF5" w:rsidP="00E312B5">
            <w:pPr>
              <w:spacing w:after="200" w:line="276" w:lineRule="auto"/>
              <w:rPr>
                <w:rFonts w:ascii="Verdana" w:eastAsia="Calibri" w:hAnsi="Verdana"/>
                <w:b/>
                <w:bCs/>
                <w:sz w:val="18"/>
                <w:szCs w:val="18"/>
              </w:rPr>
            </w:pPr>
          </w:p>
        </w:tc>
      </w:tr>
      <w:tr w:rsidR="00910CF5" w:rsidRPr="00D84AE2" w14:paraId="75510E3C" w14:textId="77777777" w:rsidTr="00E312B5">
        <w:trPr>
          <w:cantSplit/>
          <w:trHeight w:val="300"/>
        </w:trPr>
        <w:tc>
          <w:tcPr>
            <w:tcW w:w="4030" w:type="dxa"/>
            <w:tcBorders>
              <w:top w:val="single" w:sz="4" w:space="0" w:color="000000"/>
              <w:left w:val="single" w:sz="4" w:space="0" w:color="000000"/>
              <w:bottom w:val="single" w:sz="4" w:space="0" w:color="000000"/>
            </w:tcBorders>
          </w:tcPr>
          <w:p w14:paraId="5DFA5C05" w14:textId="77777777" w:rsidR="00910CF5" w:rsidRPr="00D84AE2" w:rsidRDefault="00910CF5" w:rsidP="00E312B5">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Udział w kapitale lub prawie głosu</w:t>
            </w:r>
          </w:p>
          <w:p w14:paraId="68A9020F" w14:textId="77777777" w:rsidR="00910CF5" w:rsidRPr="00D84AE2" w:rsidRDefault="00910CF5" w:rsidP="00E312B5">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p w14:paraId="36C0D5E9" w14:textId="77777777" w:rsidR="00910CF5" w:rsidRPr="00D84AE2" w:rsidRDefault="00910CF5" w:rsidP="00E312B5">
            <w:pPr>
              <w:spacing w:after="200" w:line="276" w:lineRule="auto"/>
              <w:rPr>
                <w:rFonts w:ascii="Verdana" w:eastAsia="Calibri" w:hAnsi="Verdana"/>
                <w:b/>
                <w:bCs/>
                <w:sz w:val="18"/>
                <w:szCs w:val="18"/>
              </w:rPr>
            </w:pPr>
          </w:p>
          <w:p w14:paraId="1EDB2B08" w14:textId="77777777" w:rsidR="00910CF5" w:rsidRPr="00D84AE2" w:rsidRDefault="00910CF5" w:rsidP="00E312B5">
            <w:pPr>
              <w:spacing w:after="200" w:line="276" w:lineRule="auto"/>
              <w:rPr>
                <w:rFonts w:ascii="Verdana" w:eastAsia="Calibri" w:hAnsi="Verdana"/>
                <w:b/>
                <w:bCs/>
                <w:sz w:val="18"/>
                <w:szCs w:val="18"/>
              </w:rPr>
            </w:pPr>
          </w:p>
        </w:tc>
        <w:tc>
          <w:tcPr>
            <w:tcW w:w="5213" w:type="dxa"/>
            <w:gridSpan w:val="3"/>
            <w:tcBorders>
              <w:top w:val="single" w:sz="4" w:space="0" w:color="000000"/>
              <w:left w:val="single" w:sz="4" w:space="0" w:color="000000"/>
              <w:bottom w:val="single" w:sz="4" w:space="0" w:color="000000"/>
              <w:right w:val="single" w:sz="4" w:space="0" w:color="000000"/>
            </w:tcBorders>
          </w:tcPr>
          <w:p w14:paraId="590E8E26" w14:textId="77777777" w:rsidR="00910CF5" w:rsidRPr="00D84AE2" w:rsidRDefault="00910CF5" w:rsidP="00E312B5">
            <w:pPr>
              <w:snapToGrid w:val="0"/>
              <w:spacing w:after="200" w:line="276" w:lineRule="auto"/>
              <w:rPr>
                <w:rFonts w:ascii="Verdana" w:eastAsia="Calibri" w:hAnsi="Verdana"/>
                <w:b/>
                <w:bCs/>
                <w:sz w:val="18"/>
                <w:szCs w:val="18"/>
              </w:rPr>
            </w:pPr>
          </w:p>
          <w:p w14:paraId="1E702325" w14:textId="77777777" w:rsidR="00910CF5" w:rsidRPr="00D84AE2" w:rsidRDefault="00910CF5" w:rsidP="00E312B5">
            <w:pPr>
              <w:spacing w:after="200" w:line="276" w:lineRule="auto"/>
              <w:rPr>
                <w:rFonts w:ascii="Verdana" w:eastAsia="Calibri" w:hAnsi="Verdana"/>
                <w:b/>
                <w:bCs/>
                <w:sz w:val="18"/>
                <w:szCs w:val="18"/>
              </w:rPr>
            </w:pPr>
          </w:p>
          <w:p w14:paraId="4F010607" w14:textId="77777777" w:rsidR="00910CF5" w:rsidRPr="00D84AE2" w:rsidRDefault="00910CF5" w:rsidP="00E312B5">
            <w:pPr>
              <w:spacing w:after="200" w:line="276" w:lineRule="auto"/>
              <w:rPr>
                <w:rFonts w:ascii="Verdana" w:eastAsia="Calibri" w:hAnsi="Verdana"/>
                <w:b/>
                <w:bCs/>
                <w:sz w:val="18"/>
                <w:szCs w:val="18"/>
              </w:rPr>
            </w:pPr>
          </w:p>
        </w:tc>
      </w:tr>
      <w:tr w:rsidR="00910CF5" w:rsidRPr="00D84AE2" w14:paraId="0AFB2A88" w14:textId="77777777" w:rsidTr="00E312B5">
        <w:trPr>
          <w:cantSplit/>
          <w:trHeight w:val="615"/>
        </w:trPr>
        <w:tc>
          <w:tcPr>
            <w:tcW w:w="4030" w:type="dxa"/>
            <w:tcBorders>
              <w:top w:val="single" w:sz="4" w:space="0" w:color="000000"/>
              <w:left w:val="single" w:sz="4" w:space="0" w:color="000000"/>
              <w:bottom w:val="single" w:sz="4" w:space="0" w:color="000000"/>
            </w:tcBorders>
          </w:tcPr>
          <w:p w14:paraId="419C0FE1" w14:textId="77777777" w:rsidR="00910CF5" w:rsidRPr="00D84AE2" w:rsidRDefault="00910CF5" w:rsidP="00E312B5">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p w14:paraId="1B19FCCA" w14:textId="77777777" w:rsidR="00910CF5" w:rsidRPr="00D84AE2" w:rsidRDefault="00910CF5" w:rsidP="00E312B5">
            <w:pPr>
              <w:spacing w:after="200" w:line="276" w:lineRule="auto"/>
              <w:rPr>
                <w:rFonts w:ascii="Verdana" w:eastAsia="Calibri" w:hAnsi="Verdana"/>
                <w:b/>
                <w:bCs/>
                <w:sz w:val="18"/>
                <w:szCs w:val="18"/>
              </w:rPr>
            </w:pPr>
          </w:p>
          <w:p w14:paraId="4F0380E3" w14:textId="77777777" w:rsidR="00910CF5" w:rsidRPr="00D84AE2" w:rsidRDefault="00910CF5" w:rsidP="00E312B5">
            <w:pPr>
              <w:spacing w:after="200" w:line="276" w:lineRule="auto"/>
              <w:rPr>
                <w:rFonts w:ascii="Verdana" w:eastAsia="Calibri" w:hAnsi="Verdana"/>
                <w:sz w:val="18"/>
                <w:szCs w:val="18"/>
              </w:rPr>
            </w:pPr>
          </w:p>
        </w:tc>
        <w:tc>
          <w:tcPr>
            <w:tcW w:w="1800" w:type="dxa"/>
            <w:tcBorders>
              <w:top w:val="single" w:sz="4" w:space="0" w:color="000000"/>
              <w:left w:val="single" w:sz="4" w:space="0" w:color="000000"/>
              <w:bottom w:val="single" w:sz="4" w:space="0" w:color="000000"/>
            </w:tcBorders>
            <w:vAlign w:val="center"/>
          </w:tcPr>
          <w:p w14:paraId="54746472" w14:textId="77777777" w:rsidR="00910CF5" w:rsidRPr="00D84AE2" w:rsidRDefault="00910CF5" w:rsidP="00E312B5">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14:paraId="103E5D68" w14:textId="77777777" w:rsidR="00910CF5" w:rsidRPr="00D84AE2" w:rsidRDefault="00910CF5" w:rsidP="00E312B5">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14:paraId="43921927" w14:textId="77777777" w:rsidR="00910CF5" w:rsidRPr="00D84AE2" w:rsidRDefault="00910CF5" w:rsidP="00E312B5">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14:paraId="56DBB3C0" w14:textId="77777777" w:rsidR="00910CF5" w:rsidRPr="00D84AE2" w:rsidRDefault="00910CF5" w:rsidP="00E312B5">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3" w:type="dxa"/>
            <w:tcBorders>
              <w:top w:val="single" w:sz="4" w:space="0" w:color="000000"/>
              <w:left w:val="single" w:sz="4" w:space="0" w:color="000000"/>
              <w:bottom w:val="single" w:sz="4" w:space="0" w:color="000000"/>
              <w:right w:val="single" w:sz="4" w:space="0" w:color="000000"/>
            </w:tcBorders>
            <w:vAlign w:val="center"/>
          </w:tcPr>
          <w:p w14:paraId="458BAAA3" w14:textId="77777777" w:rsidR="00910CF5" w:rsidRPr="00D84AE2" w:rsidRDefault="00910CF5" w:rsidP="00E312B5">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14:paraId="1A1DF98C" w14:textId="77777777" w:rsidR="00910CF5" w:rsidRPr="00D84AE2" w:rsidRDefault="00910CF5" w:rsidP="00E312B5">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910CF5" w:rsidRPr="00D84AE2" w14:paraId="57527627" w14:textId="77777777" w:rsidTr="00E312B5">
        <w:trPr>
          <w:cantSplit/>
          <w:trHeight w:val="885"/>
        </w:trPr>
        <w:tc>
          <w:tcPr>
            <w:tcW w:w="4030" w:type="dxa"/>
            <w:tcBorders>
              <w:top w:val="single" w:sz="4" w:space="0" w:color="000000"/>
              <w:left w:val="single" w:sz="4" w:space="0" w:color="000000"/>
              <w:bottom w:val="single" w:sz="4" w:space="0" w:color="000000"/>
            </w:tcBorders>
          </w:tcPr>
          <w:p w14:paraId="609B5F7F" w14:textId="77777777" w:rsidR="00910CF5" w:rsidRPr="00D84AE2" w:rsidRDefault="00910CF5" w:rsidP="00E312B5">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14:paraId="43AB7EE7" w14:textId="77777777" w:rsidR="00910CF5" w:rsidRPr="00D84AE2" w:rsidRDefault="00910CF5" w:rsidP="00E312B5">
            <w:pPr>
              <w:spacing w:after="200" w:line="276" w:lineRule="auto"/>
              <w:rPr>
                <w:rFonts w:ascii="Verdana" w:eastAsia="Calibri" w:hAnsi="Verdana"/>
                <w:sz w:val="18"/>
                <w:szCs w:val="18"/>
              </w:rPr>
            </w:pPr>
          </w:p>
          <w:p w14:paraId="25302FBF" w14:textId="77777777" w:rsidR="00910CF5" w:rsidRPr="00D84AE2" w:rsidRDefault="00910CF5" w:rsidP="00E312B5">
            <w:pPr>
              <w:spacing w:after="200" w:line="276" w:lineRule="auto"/>
              <w:rPr>
                <w:rFonts w:ascii="Verdana" w:eastAsia="Calibri" w:hAnsi="Verdana"/>
                <w:b/>
                <w:bCs/>
                <w:sz w:val="18"/>
                <w:szCs w:val="18"/>
              </w:rPr>
            </w:pPr>
          </w:p>
        </w:tc>
        <w:tc>
          <w:tcPr>
            <w:tcW w:w="1800" w:type="dxa"/>
            <w:tcBorders>
              <w:top w:val="single" w:sz="4" w:space="0" w:color="000000"/>
              <w:left w:val="single" w:sz="4" w:space="0" w:color="000000"/>
              <w:bottom w:val="single" w:sz="4" w:space="0" w:color="000000"/>
            </w:tcBorders>
          </w:tcPr>
          <w:p w14:paraId="44A48555" w14:textId="77777777" w:rsidR="00910CF5" w:rsidRPr="00D84AE2" w:rsidRDefault="00910CF5" w:rsidP="00E312B5">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769BEAA3" w14:textId="77777777" w:rsidR="00910CF5" w:rsidRPr="00D84AE2" w:rsidRDefault="00910CF5" w:rsidP="00E312B5">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14:paraId="56856A79" w14:textId="77777777" w:rsidR="00910CF5" w:rsidRPr="00D84AE2" w:rsidRDefault="00910CF5" w:rsidP="00E312B5">
            <w:pPr>
              <w:snapToGrid w:val="0"/>
              <w:spacing w:after="200" w:line="276" w:lineRule="auto"/>
              <w:rPr>
                <w:rFonts w:ascii="Verdana" w:eastAsia="Calibri" w:hAnsi="Verdana"/>
                <w:sz w:val="18"/>
                <w:szCs w:val="18"/>
              </w:rPr>
            </w:pPr>
          </w:p>
        </w:tc>
      </w:tr>
      <w:tr w:rsidR="00910CF5" w:rsidRPr="00D84AE2" w14:paraId="19D16149" w14:textId="77777777" w:rsidTr="00E312B5">
        <w:trPr>
          <w:cantSplit/>
          <w:trHeight w:val="1255"/>
        </w:trPr>
        <w:tc>
          <w:tcPr>
            <w:tcW w:w="4030" w:type="dxa"/>
            <w:tcBorders>
              <w:top w:val="single" w:sz="4" w:space="0" w:color="000000"/>
              <w:left w:val="single" w:sz="4" w:space="0" w:color="000000"/>
              <w:bottom w:val="single" w:sz="4" w:space="0" w:color="000000"/>
            </w:tcBorders>
          </w:tcPr>
          <w:p w14:paraId="118B99FA" w14:textId="77777777" w:rsidR="00910CF5" w:rsidRPr="00D84AE2" w:rsidRDefault="00910CF5" w:rsidP="00E312B5">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800" w:type="dxa"/>
            <w:tcBorders>
              <w:top w:val="single" w:sz="4" w:space="0" w:color="000000"/>
              <w:left w:val="single" w:sz="4" w:space="0" w:color="000000"/>
              <w:bottom w:val="single" w:sz="4" w:space="0" w:color="000000"/>
            </w:tcBorders>
          </w:tcPr>
          <w:p w14:paraId="339EBD33" w14:textId="77777777" w:rsidR="00910CF5" w:rsidRPr="00D84AE2" w:rsidRDefault="00910CF5" w:rsidP="00E312B5">
            <w:pPr>
              <w:snapToGrid w:val="0"/>
              <w:spacing w:after="200" w:line="276" w:lineRule="auto"/>
              <w:rPr>
                <w:rFonts w:ascii="Verdana" w:eastAsia="Calibri" w:hAnsi="Verdana"/>
                <w:sz w:val="18"/>
                <w:szCs w:val="18"/>
              </w:rPr>
            </w:pPr>
          </w:p>
          <w:p w14:paraId="6BCD1BE6" w14:textId="77777777" w:rsidR="00910CF5" w:rsidRPr="00D84AE2" w:rsidRDefault="00910CF5" w:rsidP="00E312B5">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14:paraId="36B4469C" w14:textId="77777777" w:rsidR="00910CF5" w:rsidRPr="00D84AE2" w:rsidRDefault="00910CF5" w:rsidP="00E312B5">
            <w:pPr>
              <w:snapToGrid w:val="0"/>
              <w:spacing w:after="200" w:line="276" w:lineRule="auto"/>
              <w:rPr>
                <w:rFonts w:ascii="Verdana" w:eastAsia="Calibri" w:hAnsi="Verdana"/>
                <w:sz w:val="18"/>
                <w:szCs w:val="18"/>
              </w:rPr>
            </w:pPr>
          </w:p>
        </w:tc>
        <w:tc>
          <w:tcPr>
            <w:tcW w:w="1793" w:type="dxa"/>
            <w:tcBorders>
              <w:left w:val="single" w:sz="4" w:space="0" w:color="000000"/>
              <w:bottom w:val="single" w:sz="4" w:space="0" w:color="000000"/>
              <w:right w:val="single" w:sz="4" w:space="0" w:color="000000"/>
            </w:tcBorders>
          </w:tcPr>
          <w:p w14:paraId="3D05927C" w14:textId="77777777" w:rsidR="00910CF5" w:rsidRPr="00D84AE2" w:rsidRDefault="00910CF5" w:rsidP="00E312B5">
            <w:pPr>
              <w:snapToGrid w:val="0"/>
              <w:spacing w:after="200" w:line="276" w:lineRule="auto"/>
              <w:rPr>
                <w:rFonts w:ascii="Verdana" w:eastAsia="Calibri" w:hAnsi="Verdana"/>
                <w:sz w:val="18"/>
                <w:szCs w:val="18"/>
              </w:rPr>
            </w:pPr>
          </w:p>
        </w:tc>
      </w:tr>
      <w:tr w:rsidR="00910CF5" w:rsidRPr="00D84AE2" w14:paraId="22E6D5C3" w14:textId="77777777" w:rsidTr="00E312B5">
        <w:trPr>
          <w:cantSplit/>
          <w:trHeight w:val="1042"/>
        </w:trPr>
        <w:tc>
          <w:tcPr>
            <w:tcW w:w="4030" w:type="dxa"/>
            <w:tcBorders>
              <w:top w:val="single" w:sz="4" w:space="0" w:color="000000"/>
              <w:left w:val="single" w:sz="4" w:space="0" w:color="000000"/>
              <w:bottom w:val="single" w:sz="4" w:space="0" w:color="000000"/>
            </w:tcBorders>
          </w:tcPr>
          <w:p w14:paraId="108DF6E1" w14:textId="77777777" w:rsidR="00910CF5" w:rsidRPr="00D84AE2" w:rsidRDefault="00910CF5" w:rsidP="00E312B5">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800" w:type="dxa"/>
            <w:tcBorders>
              <w:top w:val="single" w:sz="4" w:space="0" w:color="000000"/>
              <w:left w:val="single" w:sz="4" w:space="0" w:color="000000"/>
              <w:bottom w:val="single" w:sz="4" w:space="0" w:color="000000"/>
            </w:tcBorders>
          </w:tcPr>
          <w:p w14:paraId="3144C28C" w14:textId="77777777" w:rsidR="00910CF5" w:rsidRPr="00D84AE2" w:rsidRDefault="00910CF5" w:rsidP="00E312B5">
            <w:pPr>
              <w:snapToGrid w:val="0"/>
              <w:spacing w:after="200" w:line="276" w:lineRule="auto"/>
              <w:rPr>
                <w:rFonts w:ascii="Verdana" w:eastAsia="Calibri" w:hAnsi="Verdana"/>
                <w:sz w:val="18"/>
                <w:szCs w:val="18"/>
              </w:rPr>
            </w:pPr>
          </w:p>
          <w:p w14:paraId="35E8402A" w14:textId="77777777" w:rsidR="00910CF5" w:rsidRPr="00D84AE2" w:rsidRDefault="00910CF5" w:rsidP="00E312B5">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29F253CA" w14:textId="77777777" w:rsidR="00910CF5" w:rsidRPr="00D84AE2" w:rsidRDefault="00910CF5" w:rsidP="00E312B5">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14:paraId="50853FA1" w14:textId="77777777" w:rsidR="00910CF5" w:rsidRPr="00D84AE2" w:rsidRDefault="00910CF5" w:rsidP="00E312B5">
            <w:pPr>
              <w:snapToGrid w:val="0"/>
              <w:spacing w:after="200" w:line="276" w:lineRule="auto"/>
              <w:rPr>
                <w:rFonts w:ascii="Verdana" w:eastAsia="Calibri" w:hAnsi="Verdana"/>
                <w:sz w:val="18"/>
                <w:szCs w:val="18"/>
              </w:rPr>
            </w:pPr>
          </w:p>
        </w:tc>
      </w:tr>
    </w:tbl>
    <w:p w14:paraId="0CA35E41" w14:textId="77777777" w:rsidR="00910CF5" w:rsidRPr="00D84AE2" w:rsidRDefault="00910CF5" w:rsidP="00910CF5">
      <w:pPr>
        <w:spacing w:line="276" w:lineRule="auto"/>
        <w:rPr>
          <w:rFonts w:ascii="Verdana" w:hAnsi="Verdana"/>
          <w:i/>
          <w:sz w:val="18"/>
          <w:szCs w:val="18"/>
        </w:rPr>
      </w:pPr>
      <w:r w:rsidRPr="00D84AE2">
        <w:rPr>
          <w:rFonts w:ascii="Verdana" w:hAnsi="Verdana"/>
          <w:i/>
          <w:sz w:val="18"/>
          <w:szCs w:val="18"/>
        </w:rPr>
        <w:t>………….…..……………………………..</w:t>
      </w:r>
    </w:p>
    <w:p w14:paraId="726390DE" w14:textId="77777777" w:rsidR="00910CF5" w:rsidRPr="00D84AE2" w:rsidRDefault="00910CF5" w:rsidP="00910CF5">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14:paraId="70B989C2" w14:textId="77777777" w:rsidR="00910CF5" w:rsidRPr="00D84AE2" w:rsidRDefault="00910CF5" w:rsidP="00910CF5">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14:paraId="18E6D416" w14:textId="77777777" w:rsidR="00910CF5" w:rsidRPr="00D84AE2" w:rsidRDefault="00910CF5" w:rsidP="00910CF5">
      <w:pPr>
        <w:tabs>
          <w:tab w:val="center" w:pos="4111"/>
        </w:tabs>
        <w:spacing w:line="276" w:lineRule="auto"/>
        <w:jc w:val="center"/>
        <w:rPr>
          <w:rFonts w:ascii="Verdana" w:hAnsi="Verdana"/>
          <w:i/>
          <w:sz w:val="18"/>
          <w:szCs w:val="18"/>
        </w:rPr>
      </w:pPr>
    </w:p>
    <w:p w14:paraId="6A63062A" w14:textId="77777777" w:rsidR="00910CF5" w:rsidRDefault="00910CF5" w:rsidP="00910CF5">
      <w:pPr>
        <w:tabs>
          <w:tab w:val="center" w:pos="4111"/>
        </w:tabs>
        <w:spacing w:line="276" w:lineRule="auto"/>
        <w:rPr>
          <w:rFonts w:ascii="Verdana" w:hAnsi="Verdana"/>
          <w:i/>
          <w:sz w:val="18"/>
          <w:szCs w:val="18"/>
        </w:rPr>
      </w:pPr>
    </w:p>
    <w:p w14:paraId="73F05F9B" w14:textId="77777777" w:rsidR="00910CF5" w:rsidRDefault="00910CF5" w:rsidP="00910CF5">
      <w:pPr>
        <w:tabs>
          <w:tab w:val="center" w:pos="4111"/>
        </w:tabs>
        <w:spacing w:line="276" w:lineRule="auto"/>
        <w:rPr>
          <w:rFonts w:ascii="Verdana" w:hAnsi="Verdana"/>
          <w:i/>
          <w:sz w:val="18"/>
          <w:szCs w:val="18"/>
        </w:rPr>
      </w:pPr>
    </w:p>
    <w:p w14:paraId="6790C228" w14:textId="77777777" w:rsidR="00910CF5" w:rsidRDefault="00910CF5" w:rsidP="00910CF5">
      <w:pPr>
        <w:tabs>
          <w:tab w:val="center" w:pos="4111"/>
        </w:tabs>
        <w:spacing w:line="276" w:lineRule="auto"/>
        <w:rPr>
          <w:rFonts w:ascii="Verdana" w:hAnsi="Verdana"/>
          <w:i/>
          <w:sz w:val="18"/>
          <w:szCs w:val="18"/>
        </w:rPr>
      </w:pPr>
    </w:p>
    <w:p w14:paraId="37755452" w14:textId="77777777" w:rsidR="00910CF5" w:rsidRDefault="00910CF5" w:rsidP="00910CF5">
      <w:pPr>
        <w:tabs>
          <w:tab w:val="center" w:pos="4111"/>
        </w:tabs>
        <w:spacing w:line="276" w:lineRule="auto"/>
        <w:rPr>
          <w:rFonts w:ascii="Verdana" w:hAnsi="Verdana"/>
          <w:i/>
          <w:sz w:val="18"/>
          <w:szCs w:val="18"/>
        </w:rPr>
      </w:pPr>
    </w:p>
    <w:p w14:paraId="428454E9" w14:textId="77777777" w:rsidR="00E9743F" w:rsidRDefault="00E9743F"/>
    <w:sectPr w:rsidR="00E9743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7ED41" w14:textId="77777777" w:rsidR="001B5C6A" w:rsidRDefault="001B5C6A" w:rsidP="00F07FB0">
      <w:r>
        <w:separator/>
      </w:r>
    </w:p>
  </w:endnote>
  <w:endnote w:type="continuationSeparator" w:id="0">
    <w:p w14:paraId="1A1AE9C4" w14:textId="77777777" w:rsidR="001B5C6A" w:rsidRDefault="001B5C6A" w:rsidP="00F07FB0">
      <w:r>
        <w:continuationSeparator/>
      </w:r>
    </w:p>
  </w:endnote>
  <w:endnote w:id="1">
    <w:p w14:paraId="5931531E" w14:textId="77777777" w:rsidR="00F07FB0" w:rsidRPr="001C3C6D" w:rsidRDefault="00F07FB0" w:rsidP="00F07FB0">
      <w:pPr>
        <w:pStyle w:val="Tekstpodstawowy"/>
        <w:rPr>
          <w:rFonts w:ascii="Verdana" w:hAnsi="Verdana"/>
          <w:color w:val="000000"/>
          <w:sz w:val="14"/>
          <w:szCs w:val="14"/>
        </w:rPr>
      </w:pPr>
      <w:r w:rsidRPr="006C1735">
        <w:rPr>
          <w:rStyle w:val="Znakiprzypiswkocowych"/>
          <w:rFonts w:ascii="Verdana" w:hAnsi="Verdana"/>
          <w:sz w:val="14"/>
          <w:szCs w:val="14"/>
        </w:rPr>
        <w:endnoteRef/>
      </w:r>
      <w:r w:rsidRPr="001C3C6D">
        <w:rPr>
          <w:rFonts w:ascii="Verdana" w:hAnsi="Verdana"/>
          <w:color w:val="000000"/>
          <w:sz w:val="14"/>
          <w:szCs w:val="14"/>
        </w:rPr>
        <w:t xml:space="preserve">Na kategorię </w:t>
      </w:r>
      <w:r w:rsidRPr="001C3C6D">
        <w:rPr>
          <w:rFonts w:ascii="Verdana" w:hAnsi="Verdana"/>
          <w:b/>
          <w:bCs/>
          <w:color w:val="000000"/>
          <w:sz w:val="14"/>
          <w:szCs w:val="14"/>
        </w:rPr>
        <w:t>mikroprzedsiębiorstw</w:t>
      </w:r>
      <w:r w:rsidRPr="001C3C6D">
        <w:rPr>
          <w:rFonts w:ascii="Verdana" w:hAnsi="Verdana"/>
          <w:color w:val="000000"/>
          <w:sz w:val="14"/>
          <w:szCs w:val="14"/>
        </w:rPr>
        <w:t xml:space="preserve"> oraz </w:t>
      </w:r>
      <w:r w:rsidRPr="001C3C6D">
        <w:rPr>
          <w:rFonts w:ascii="Verdana" w:hAnsi="Verdana"/>
          <w:b/>
          <w:bCs/>
          <w:color w:val="000000"/>
          <w:sz w:val="14"/>
          <w:szCs w:val="14"/>
        </w:rPr>
        <w:t>małych</w:t>
      </w:r>
      <w:r w:rsidRPr="001C3C6D">
        <w:rPr>
          <w:rFonts w:ascii="Verdana" w:hAnsi="Verdana"/>
          <w:color w:val="000000"/>
          <w:sz w:val="14"/>
          <w:szCs w:val="14"/>
        </w:rPr>
        <w:t xml:space="preserve"> i </w:t>
      </w:r>
      <w:r w:rsidRPr="001C3C6D">
        <w:rPr>
          <w:rFonts w:ascii="Verdana" w:hAnsi="Verdana"/>
          <w:b/>
          <w:bCs/>
          <w:color w:val="000000"/>
          <w:sz w:val="14"/>
          <w:szCs w:val="14"/>
        </w:rPr>
        <w:t>średnich</w:t>
      </w:r>
      <w:r w:rsidRPr="001C3C6D">
        <w:rPr>
          <w:rFonts w:ascii="Verdana" w:hAnsi="Verdana"/>
          <w:color w:val="000000"/>
          <w:sz w:val="14"/>
          <w:szCs w:val="14"/>
        </w:rPr>
        <w:t xml:space="preserve"> przedsiębiorstw </w:t>
      </w:r>
      <w:r w:rsidRPr="001C3C6D">
        <w:rPr>
          <w:rFonts w:ascii="Verdana" w:hAnsi="Verdana"/>
          <w:b/>
          <w:bCs/>
          <w:color w:val="000000"/>
          <w:sz w:val="14"/>
          <w:szCs w:val="14"/>
        </w:rPr>
        <w:t xml:space="preserve">(MŚP) </w:t>
      </w:r>
      <w:r w:rsidRPr="001C3C6D">
        <w:rPr>
          <w:rFonts w:ascii="Verdana" w:hAnsi="Verdana"/>
          <w:color w:val="000000"/>
          <w:sz w:val="14"/>
          <w:szCs w:val="14"/>
        </w:rPr>
        <w:t>składają się przedsiębiorstwa, które zatrudniają mniej niż 250 pracowników i których roczny obrót nie przekracza 50 milionów EUR lub całkowity bilans roczny ni</w:t>
      </w:r>
      <w:r>
        <w:rPr>
          <w:rFonts w:ascii="Verdana" w:hAnsi="Verdana"/>
          <w:color w:val="000000"/>
          <w:sz w:val="14"/>
          <w:szCs w:val="14"/>
        </w:rPr>
        <w:t>e </w:t>
      </w:r>
      <w:r w:rsidRPr="001C3C6D">
        <w:rPr>
          <w:rFonts w:ascii="Verdana" w:hAnsi="Verdana"/>
          <w:color w:val="000000"/>
          <w:sz w:val="14"/>
          <w:szCs w:val="14"/>
        </w:rPr>
        <w:t>przekracza 43 milionów EUR.</w:t>
      </w:r>
    </w:p>
    <w:p w14:paraId="544E8D60" w14:textId="77777777" w:rsidR="00F07FB0" w:rsidRPr="001C3C6D" w:rsidRDefault="00F07FB0" w:rsidP="00F07FB0">
      <w:pPr>
        <w:pStyle w:val="Tekstpodstawowy"/>
        <w:rPr>
          <w:rFonts w:ascii="Verdana" w:hAnsi="Verdana"/>
          <w:color w:val="000000"/>
          <w:sz w:val="14"/>
          <w:szCs w:val="14"/>
        </w:rPr>
      </w:pPr>
    </w:p>
    <w:p w14:paraId="64926FCB" w14:textId="77777777" w:rsidR="00F07FB0" w:rsidRPr="001C3C6D" w:rsidRDefault="00F07FB0" w:rsidP="00F07FB0">
      <w:pPr>
        <w:pStyle w:val="Tekstpodstawowy"/>
        <w:rPr>
          <w:rFonts w:ascii="Verdana" w:hAnsi="Verdana"/>
          <w:color w:val="000000"/>
          <w:sz w:val="14"/>
          <w:szCs w:val="14"/>
        </w:rPr>
      </w:pPr>
      <w:r w:rsidRPr="001C3C6D">
        <w:rPr>
          <w:rFonts w:ascii="Verdana" w:hAnsi="Verdana"/>
          <w:color w:val="000000"/>
          <w:sz w:val="14"/>
          <w:szCs w:val="14"/>
        </w:rPr>
        <w:t xml:space="preserve">W kategorii MŚP przedsiębiorstwo </w:t>
      </w:r>
      <w:r w:rsidRPr="001C3C6D">
        <w:rPr>
          <w:rFonts w:ascii="Verdana" w:hAnsi="Verdana"/>
          <w:b/>
          <w:bCs/>
          <w:color w:val="000000"/>
          <w:sz w:val="14"/>
          <w:szCs w:val="14"/>
        </w:rPr>
        <w:t xml:space="preserve">małe </w:t>
      </w:r>
      <w:r w:rsidRPr="001C3C6D">
        <w:rPr>
          <w:rFonts w:ascii="Verdana" w:hAnsi="Verdana"/>
          <w:color w:val="000000"/>
          <w:sz w:val="14"/>
          <w:szCs w:val="14"/>
        </w:rPr>
        <w:t>definiuje się jako przedsiębiorstwo zatrudniające mniej niż 50 pracowników i którego roczny obrót lub całkowity bilans roczny nie przekracza 10 milionów EUR.</w:t>
      </w:r>
    </w:p>
    <w:p w14:paraId="60D7A95E" w14:textId="77777777" w:rsidR="00F07FB0" w:rsidRPr="001C3C6D" w:rsidRDefault="00F07FB0" w:rsidP="00F07FB0">
      <w:pPr>
        <w:pStyle w:val="Tekstpodstawowy"/>
        <w:rPr>
          <w:rFonts w:ascii="Verdana" w:hAnsi="Verdana"/>
          <w:color w:val="000000"/>
          <w:sz w:val="14"/>
          <w:szCs w:val="14"/>
        </w:rPr>
      </w:pPr>
    </w:p>
    <w:p w14:paraId="4C896732" w14:textId="77777777" w:rsidR="00F07FB0" w:rsidRDefault="00F07FB0" w:rsidP="00F07FB0">
      <w:pPr>
        <w:pStyle w:val="Tekstpodstawowy"/>
        <w:rPr>
          <w:rFonts w:ascii="Verdana" w:hAnsi="Verdana"/>
          <w:color w:val="000000"/>
          <w:sz w:val="14"/>
          <w:szCs w:val="14"/>
        </w:rPr>
      </w:pPr>
      <w:r w:rsidRPr="001C3C6D">
        <w:rPr>
          <w:rFonts w:ascii="Verdana" w:hAnsi="Verdana"/>
          <w:color w:val="000000"/>
          <w:sz w:val="14"/>
          <w:szCs w:val="14"/>
        </w:rPr>
        <w:t xml:space="preserve">W kategorii MŚP </w:t>
      </w:r>
      <w:r w:rsidRPr="001C3C6D">
        <w:rPr>
          <w:rFonts w:ascii="Verdana" w:hAnsi="Verdana"/>
          <w:b/>
          <w:bCs/>
          <w:color w:val="000000"/>
          <w:sz w:val="14"/>
          <w:szCs w:val="14"/>
        </w:rPr>
        <w:t>mikroprzedsiębiorstwo</w:t>
      </w:r>
      <w:r w:rsidRPr="001C3C6D">
        <w:rPr>
          <w:rFonts w:ascii="Verdana" w:hAnsi="Verdana"/>
          <w:color w:val="000000"/>
          <w:sz w:val="14"/>
          <w:szCs w:val="14"/>
        </w:rPr>
        <w:t xml:space="preserve"> definiuje się jako przedsiębiorstwo zatrudniające mniej niż 10 pracowników i którego roczny obrót lub całkowity bilans roczny nie przekracza 2 milionów EUR.</w:t>
      </w:r>
    </w:p>
    <w:p w14:paraId="4E48C028" w14:textId="77777777" w:rsidR="00F07FB0" w:rsidRDefault="00F07FB0" w:rsidP="00F07FB0">
      <w:pPr>
        <w:pStyle w:val="Tekstpodstawowy"/>
        <w:rPr>
          <w:rFonts w:ascii="Verdana" w:hAnsi="Verdana"/>
          <w:color w:val="000000"/>
          <w:sz w:val="14"/>
          <w:szCs w:val="14"/>
        </w:rPr>
      </w:pPr>
    </w:p>
    <w:p w14:paraId="580093F3" w14:textId="77777777" w:rsidR="00F07FB0" w:rsidRPr="00177DC5" w:rsidRDefault="00F07FB0" w:rsidP="00F07FB0">
      <w:pPr>
        <w:pStyle w:val="Tekstpodstawowy"/>
        <w:rPr>
          <w:rFonts w:ascii="Verdana" w:hAnsi="Verdana"/>
          <w:color w:val="000000"/>
          <w:sz w:val="14"/>
          <w:szCs w:val="14"/>
        </w:rPr>
      </w:pPr>
      <w:r w:rsidRPr="00177DC5">
        <w:rPr>
          <w:rFonts w:ascii="Verdana" w:hAnsi="Verdana"/>
          <w:b/>
          <w:color w:val="000000"/>
          <w:sz w:val="14"/>
          <w:szCs w:val="14"/>
        </w:rPr>
        <w:t>Duże przedsiębiorstwo</w:t>
      </w:r>
      <w:r w:rsidRPr="00177DC5">
        <w:rPr>
          <w:rFonts w:ascii="Verdana" w:hAnsi="Verdana"/>
          <w:color w:val="000000"/>
          <w:sz w:val="14"/>
          <w:szCs w:val="14"/>
        </w:rPr>
        <w:t xml:space="preserve"> </w:t>
      </w:r>
      <w:r>
        <w:rPr>
          <w:rFonts w:ascii="Verdana" w:hAnsi="Verdana"/>
          <w:color w:val="000000"/>
          <w:sz w:val="14"/>
          <w:szCs w:val="14"/>
        </w:rPr>
        <w:t xml:space="preserve">definiuje się </w:t>
      </w:r>
      <w:r w:rsidRPr="00177DC5">
        <w:rPr>
          <w:rFonts w:ascii="Verdana" w:hAnsi="Verdana"/>
          <w:color w:val="000000"/>
          <w:sz w:val="14"/>
          <w:szCs w:val="14"/>
        </w:rPr>
        <w:t>jako przedsiębiorstwo niemieszczące się w definicji mikro, małego i średniego przedsiębiorstwa.</w:t>
      </w:r>
    </w:p>
    <w:p w14:paraId="2938ADD1" w14:textId="77777777" w:rsidR="00F07FB0" w:rsidRPr="001C3C6D" w:rsidRDefault="00F07FB0" w:rsidP="00F07FB0">
      <w:pPr>
        <w:pStyle w:val="Tekstpodstawowy"/>
        <w:rPr>
          <w:rFonts w:ascii="Verdana" w:hAnsi="Verdana"/>
          <w:color w:val="000000"/>
          <w:sz w:val="14"/>
          <w:szCs w:val="14"/>
        </w:rPr>
      </w:pPr>
    </w:p>
    <w:p w14:paraId="7E70EAE9" w14:textId="77777777" w:rsidR="00F07FB0" w:rsidRPr="001C3C6D" w:rsidRDefault="00F07FB0" w:rsidP="00F07FB0">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w:t>
      </w:r>
    </w:p>
    <w:p w14:paraId="4CF0F17E" w14:textId="77777777" w:rsidR="00F07FB0" w:rsidRPr="001C3C6D" w:rsidRDefault="00F07FB0" w:rsidP="00F07FB0">
      <w:pPr>
        <w:pStyle w:val="Tekstpodstawowy"/>
        <w:widowControl w:val="0"/>
        <w:tabs>
          <w:tab w:val="left" w:pos="567"/>
          <w:tab w:val="left" w:pos="1134"/>
          <w:tab w:val="left" w:pos="1701"/>
          <w:tab w:val="left" w:pos="2268"/>
        </w:tabs>
        <w:rPr>
          <w:rFonts w:ascii="Verdana" w:hAnsi="Verdana"/>
          <w:color w:val="000000"/>
          <w:sz w:val="14"/>
          <w:szCs w:val="14"/>
        </w:rPr>
      </w:pPr>
    </w:p>
    <w:p w14:paraId="526D4A8F" w14:textId="77777777" w:rsidR="00F07FB0" w:rsidRPr="001C3C6D" w:rsidRDefault="00F07FB0" w:rsidP="00F07FB0">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Powyższa zasada nie dotyczy sytuacji wynikających ze zmiany w strukturze właścicielskiej przedsiębiorstwa:</w:t>
      </w:r>
    </w:p>
    <w:p w14:paraId="45D23D58" w14:textId="77777777" w:rsidR="00F07FB0" w:rsidRPr="001C3C6D" w:rsidRDefault="00F07FB0" w:rsidP="00F07FB0">
      <w:pPr>
        <w:pStyle w:val="Tekstpodstawowy"/>
        <w:widowControl w:val="0"/>
        <w:numPr>
          <w:ilvl w:val="0"/>
          <w:numId w:val="6"/>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przejęcia przedsiębiorstwa mającego status M</w:t>
      </w:r>
      <w:r>
        <w:rPr>
          <w:rFonts w:ascii="Verdana" w:hAnsi="Verdana"/>
          <w:color w:val="000000"/>
          <w:sz w:val="14"/>
          <w:szCs w:val="14"/>
        </w:rPr>
        <w:t>Ś</w:t>
      </w:r>
      <w:r w:rsidRPr="001C3C6D">
        <w:rPr>
          <w:rFonts w:ascii="Verdana" w:hAnsi="Verdana"/>
          <w:color w:val="000000"/>
          <w:sz w:val="14"/>
          <w:szCs w:val="14"/>
        </w:rPr>
        <w:t>P przez przedsiębiorstwo duże i w związku z</w:t>
      </w:r>
      <w:r>
        <w:rPr>
          <w:rFonts w:ascii="Verdana" w:hAnsi="Verdana"/>
          <w:color w:val="000000"/>
          <w:sz w:val="14"/>
          <w:szCs w:val="14"/>
        </w:rPr>
        <w:t xml:space="preserve"> </w:t>
      </w:r>
      <w:r w:rsidRPr="001C3C6D">
        <w:rPr>
          <w:rFonts w:ascii="Verdana" w:hAnsi="Verdana"/>
          <w:color w:val="000000"/>
          <w:sz w:val="14"/>
          <w:szCs w:val="14"/>
        </w:rPr>
        <w:t xml:space="preserve">tym stanie się przedsiębiorstwem powiązanym lub partnerskim. </w:t>
      </w:r>
    </w:p>
    <w:p w14:paraId="2D883A4D" w14:textId="77777777" w:rsidR="00F07FB0" w:rsidRPr="001C3C6D" w:rsidRDefault="00F07FB0" w:rsidP="00F07FB0">
      <w:pPr>
        <w:pStyle w:val="Tekstpodstawowy"/>
        <w:widowControl w:val="0"/>
        <w:numPr>
          <w:ilvl w:val="0"/>
          <w:numId w:val="6"/>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utrata statusu mikro</w:t>
      </w:r>
      <w:r>
        <w:rPr>
          <w:rFonts w:ascii="Verdana" w:hAnsi="Verdana"/>
          <w:color w:val="000000"/>
          <w:sz w:val="14"/>
          <w:szCs w:val="14"/>
        </w:rPr>
        <w:t>-</w:t>
      </w:r>
      <w:r w:rsidRPr="001C3C6D">
        <w:rPr>
          <w:rFonts w:ascii="Verdana" w:hAnsi="Verdana"/>
          <w:color w:val="000000"/>
          <w:sz w:val="14"/>
          <w:szCs w:val="14"/>
        </w:rPr>
        <w:t xml:space="preserve"> lub małego przedsiębiorstwa może mieć także miejsce w przypadku przejęcia pierwszego z nich przez małe lub średnie przedsiębiorstwo, a w przypadku drugiego z nich w wyniku przejęcia przez średnie przedsiębiorstwo.</w:t>
      </w:r>
    </w:p>
    <w:p w14:paraId="5E3173F0" w14:textId="77777777" w:rsidR="00F07FB0" w:rsidRPr="001C3C6D" w:rsidRDefault="00F07FB0" w:rsidP="00F07FB0">
      <w:pPr>
        <w:pStyle w:val="Tekstpodstawowy"/>
        <w:widowControl w:val="0"/>
        <w:tabs>
          <w:tab w:val="left" w:pos="567"/>
          <w:tab w:val="left" w:pos="1134"/>
          <w:tab w:val="left" w:pos="1701"/>
          <w:tab w:val="left" w:pos="2268"/>
        </w:tabs>
        <w:rPr>
          <w:rFonts w:ascii="Verdana" w:hAnsi="Verdana"/>
          <w:color w:val="000000"/>
          <w:sz w:val="14"/>
          <w:szCs w:val="14"/>
        </w:rPr>
      </w:pPr>
    </w:p>
    <w:p w14:paraId="2A39A178" w14:textId="77777777" w:rsidR="00F07FB0" w:rsidRPr="001C3C6D" w:rsidRDefault="00F07FB0" w:rsidP="00F07FB0">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sytuacjach opisanych w p.</w:t>
      </w:r>
      <w:r>
        <w:rPr>
          <w:rFonts w:ascii="Verdana" w:hAnsi="Verdana"/>
          <w:color w:val="000000"/>
          <w:sz w:val="14"/>
          <w:szCs w:val="14"/>
        </w:rPr>
        <w:t xml:space="preserve"> </w:t>
      </w:r>
      <w:r w:rsidRPr="001C3C6D">
        <w:rPr>
          <w:rFonts w:ascii="Verdana" w:hAnsi="Verdana"/>
          <w:color w:val="000000"/>
          <w:sz w:val="14"/>
          <w:szCs w:val="14"/>
        </w:rPr>
        <w:t>1 i 2 utrata statusu następuje w dniu przejęcia przedsiębiorstwa.</w:t>
      </w:r>
      <w:r>
        <w:rPr>
          <w:rFonts w:ascii="Verdana" w:hAnsi="Verdana"/>
          <w:color w:val="000000"/>
          <w:sz w:val="14"/>
          <w:szCs w:val="14"/>
        </w:rPr>
        <w:t xml:space="preserve"> Mechanizm ten działa również w </w:t>
      </w:r>
      <w:r w:rsidRPr="001C3C6D">
        <w:rPr>
          <w:rFonts w:ascii="Verdana" w:hAnsi="Verdana"/>
          <w:color w:val="000000"/>
          <w:sz w:val="14"/>
          <w:szCs w:val="14"/>
        </w:rPr>
        <w:t>przypadku sytuacji odwrotnej, tj np. sprzedaży udziałów przez podmiot dominujący i zakończenia powiązań pomiędzy przedsiębiorstwami – w takim przypadku przedsiębiorstwo będzie mogło uzyskać/odzyskać st</w:t>
      </w:r>
      <w:r>
        <w:rPr>
          <w:rFonts w:ascii="Verdana" w:hAnsi="Verdana"/>
          <w:color w:val="000000"/>
          <w:sz w:val="14"/>
          <w:szCs w:val="14"/>
        </w:rPr>
        <w:t>atus przedsiębiorstwa MŚP, o ile </w:t>
      </w:r>
      <w:r w:rsidRPr="001C3C6D">
        <w:rPr>
          <w:rFonts w:ascii="Verdana" w:hAnsi="Verdana"/>
          <w:color w:val="000000"/>
          <w:sz w:val="14"/>
          <w:szCs w:val="14"/>
        </w:rPr>
        <w:t>dane tego przedsiębiorstwa mieszczą się w progach określonych dla danej kategorii przedsiębiorstwa.</w:t>
      </w:r>
    </w:p>
    <w:p w14:paraId="7FF445EB" w14:textId="77777777" w:rsidR="00F07FB0" w:rsidRPr="001C3C6D" w:rsidRDefault="00F07FB0" w:rsidP="00F07FB0">
      <w:pPr>
        <w:pStyle w:val="Tekstpodstawowy"/>
        <w:widowControl w:val="0"/>
        <w:tabs>
          <w:tab w:val="left" w:pos="567"/>
          <w:tab w:val="left" w:pos="1134"/>
          <w:tab w:val="left" w:pos="1701"/>
          <w:tab w:val="left" w:pos="2268"/>
        </w:tabs>
        <w:rPr>
          <w:rFonts w:ascii="Verdana" w:hAnsi="Verdana"/>
          <w:color w:val="000000"/>
          <w:sz w:val="14"/>
          <w:szCs w:val="14"/>
        </w:rPr>
      </w:pPr>
    </w:p>
    <w:p w14:paraId="592B3398" w14:textId="77777777" w:rsidR="00F07FB0" w:rsidRPr="001C3C6D" w:rsidRDefault="00F07FB0" w:rsidP="00F07FB0">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 xml:space="preserve">W przypadku </w:t>
      </w:r>
      <w:r w:rsidRPr="001C3C6D">
        <w:rPr>
          <w:rFonts w:ascii="Verdana" w:hAnsi="Verdana"/>
          <w:b/>
          <w:bCs/>
          <w:color w:val="000000"/>
          <w:sz w:val="14"/>
          <w:szCs w:val="14"/>
        </w:rPr>
        <w:t>nowoutworzonych</w:t>
      </w:r>
      <w:r w:rsidRPr="001C3C6D">
        <w:rPr>
          <w:rFonts w:ascii="Verdana" w:hAnsi="Verdana"/>
          <w:color w:val="000000"/>
          <w:sz w:val="14"/>
          <w:szCs w:val="14"/>
        </w:rPr>
        <w:t xml:space="preserve"> przedsiębiorstw, których księgi rachunkowe jeszcze nie zostały zamknięte dane, które mają zastosowanie pochodzą z oceny dokonanej w dobrej wierze zgodnie z zasadami najlepszej praktyki w trakcie roku obrachunkowego.</w:t>
      </w:r>
    </w:p>
    <w:p w14:paraId="6967255C" w14:textId="77777777" w:rsidR="00F07FB0" w:rsidRPr="001C3C6D" w:rsidRDefault="00F07FB0" w:rsidP="00F07FB0">
      <w:pPr>
        <w:pStyle w:val="Tekstpodstawowy"/>
        <w:rPr>
          <w:rFonts w:ascii="Verdana" w:hAnsi="Verdana"/>
          <w:color w:val="000000"/>
          <w:sz w:val="14"/>
          <w:szCs w:val="14"/>
        </w:rPr>
      </w:pPr>
    </w:p>
    <w:p w14:paraId="35111DC7" w14:textId="77777777" w:rsidR="00F07FB0" w:rsidRPr="001C3C6D" w:rsidRDefault="00F07FB0" w:rsidP="00F07FB0">
      <w:pPr>
        <w:pStyle w:val="Tekstpodstawowy"/>
        <w:rPr>
          <w:rFonts w:ascii="Verdana" w:hAnsi="Verdana"/>
          <w:color w:val="000000"/>
          <w:sz w:val="14"/>
          <w:szCs w:val="14"/>
        </w:rPr>
      </w:pPr>
      <w:r w:rsidRPr="001C3C6D">
        <w:rPr>
          <w:rFonts w:ascii="Verdana" w:hAnsi="Verdana"/>
          <w:b/>
          <w:bCs/>
          <w:color w:val="000000"/>
          <w:sz w:val="14"/>
          <w:szCs w:val="14"/>
        </w:rPr>
        <w:t>Uwaga:</w:t>
      </w:r>
      <w:r w:rsidRPr="001C3C6D">
        <w:rPr>
          <w:rFonts w:ascii="Verdana" w:hAnsi="Verdana"/>
          <w:color w:val="000000"/>
          <w:sz w:val="14"/>
          <w:szCs w:val="14"/>
        </w:rPr>
        <w:t xml:space="preserve"> Dane niezbędne do ustalenia kategorii przedsiębiorstwa, ustala się zgodnie z pkt. 3-11 niniejszego oświadczenia.</w:t>
      </w:r>
    </w:p>
    <w:p w14:paraId="6CB02F96" w14:textId="77777777" w:rsidR="00F07FB0" w:rsidRPr="001C3C6D" w:rsidRDefault="00F07FB0" w:rsidP="00F07FB0">
      <w:pPr>
        <w:pStyle w:val="Tekstpodstawowy"/>
        <w:rPr>
          <w:rFonts w:ascii="Verdana" w:hAnsi="Verdana"/>
          <w:sz w:val="14"/>
          <w:szCs w:val="14"/>
        </w:rPr>
      </w:pPr>
    </w:p>
  </w:endnote>
  <w:endnote w:id="2">
    <w:p w14:paraId="3E1E7498" w14:textId="77777777" w:rsidR="00F07FB0" w:rsidRPr="00A12FE2" w:rsidRDefault="00F07FB0" w:rsidP="00F07FB0">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„przedsiębiorstwo samodzielne”</w:t>
      </w:r>
      <w:r w:rsidRPr="001C3C6D">
        <w:rPr>
          <w:rFonts w:ascii="Verdana" w:hAnsi="Verdana"/>
          <w:sz w:val="14"/>
          <w:szCs w:val="14"/>
        </w:rPr>
        <w:t xml:space="preserve"> uważa się przedsiębiorstwo, które nie jest pr</w:t>
      </w:r>
      <w:r>
        <w:rPr>
          <w:rFonts w:ascii="Verdana" w:hAnsi="Verdana"/>
          <w:sz w:val="14"/>
          <w:szCs w:val="14"/>
        </w:rPr>
        <w:t>zedsiębiorstwem partnerskim ani </w:t>
      </w:r>
      <w:r w:rsidRPr="001C3C6D">
        <w:rPr>
          <w:rFonts w:ascii="Verdana" w:hAnsi="Verdana"/>
          <w:sz w:val="14"/>
          <w:szCs w:val="14"/>
        </w:rPr>
        <w:t xml:space="preserve">powiązanym w rozumieniu art. 3 ust. 2 i 3 załącznika I do Rozporządzenia Komisji (UE) nr 651/2014 z dnia 17 czerwca 2014 r. </w:t>
      </w:r>
      <w:r>
        <w:rPr>
          <w:rFonts w:ascii="Verdana" w:hAnsi="Verdana"/>
          <w:sz w:val="14"/>
          <w:szCs w:val="14"/>
        </w:rPr>
        <w:t xml:space="preserve">z późn. zm. </w:t>
      </w:r>
      <w:r w:rsidRPr="001C3C6D">
        <w:rPr>
          <w:rFonts w:ascii="Verdana" w:hAnsi="Verdana"/>
          <w:sz w:val="14"/>
          <w:szCs w:val="14"/>
        </w:rPr>
        <w:t>uznającego niektóre rodzaje pomocy za zgodne  z rynkiem wewnętrznym w zastosowaniu art. 107 i 108 Traktatu.</w:t>
      </w:r>
    </w:p>
    <w:p w14:paraId="316BC2A9" w14:textId="77777777" w:rsidR="00F07FB0" w:rsidRPr="001C3C6D" w:rsidRDefault="00F07FB0" w:rsidP="00F07FB0">
      <w:pPr>
        <w:pStyle w:val="Tekstprzypisukocowego"/>
        <w:tabs>
          <w:tab w:val="left" w:pos="284"/>
        </w:tabs>
        <w:jc w:val="both"/>
        <w:rPr>
          <w:rFonts w:ascii="Verdana" w:hAnsi="Verdana"/>
          <w:sz w:val="14"/>
          <w:szCs w:val="14"/>
        </w:rPr>
      </w:pPr>
    </w:p>
  </w:endnote>
  <w:endnote w:id="3">
    <w:p w14:paraId="0E17A643" w14:textId="77777777" w:rsidR="00F07FB0" w:rsidRPr="001C3C6D" w:rsidRDefault="00F07FB0" w:rsidP="00F07FB0">
      <w:pPr>
        <w:pStyle w:val="Tekstprzypisukocowego"/>
        <w:jc w:val="both"/>
        <w:rPr>
          <w:rFonts w:ascii="Verdana" w:hAnsi="Verdana"/>
          <w:color w:val="000000"/>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w:t>
      </w:r>
      <w:r w:rsidRPr="001C3C6D">
        <w:rPr>
          <w:rFonts w:ascii="Verdana" w:hAnsi="Verdana"/>
          <w:b/>
          <w:bCs/>
          <w:color w:val="000000"/>
          <w:sz w:val="14"/>
          <w:szCs w:val="14"/>
        </w:rPr>
        <w:t>przedsiębiorstwa partnerskie”</w:t>
      </w:r>
      <w:r w:rsidRPr="001C3C6D">
        <w:rPr>
          <w:rFonts w:ascii="Verdana" w:hAnsi="Verdana"/>
          <w:color w:val="000000"/>
          <w:sz w:val="14"/>
          <w:szCs w:val="14"/>
        </w:rPr>
        <w:t xml:space="preserve"> uważa się przedsiębiorstwa:</w:t>
      </w:r>
    </w:p>
    <w:p w14:paraId="3C521C27" w14:textId="77777777" w:rsidR="00F07FB0" w:rsidRPr="001C3C6D" w:rsidRDefault="00F07FB0" w:rsidP="00F07FB0">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color w:val="000000"/>
          <w:sz w:val="14"/>
          <w:szCs w:val="14"/>
        </w:rPr>
        <w:t xml:space="preserve">które posiadają 25 % lub więcej </w:t>
      </w:r>
      <w:r w:rsidRPr="001C3C6D">
        <w:rPr>
          <w:rFonts w:ascii="Verdana" w:hAnsi="Verdana"/>
          <w:sz w:val="14"/>
          <w:szCs w:val="14"/>
        </w:rPr>
        <w:t>kapitału lub praw głosu w innym przedsiębiorstwie lub</w:t>
      </w:r>
    </w:p>
    <w:p w14:paraId="350EC668" w14:textId="77777777" w:rsidR="00F07FB0" w:rsidRPr="001C3C6D" w:rsidRDefault="00F07FB0" w:rsidP="00F07FB0">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sz w:val="14"/>
          <w:szCs w:val="14"/>
        </w:rPr>
        <w:t>w którym inne przedsiębiorstwa posiadają 25 % lub więcej kapitału lub praw głosu oraz</w:t>
      </w:r>
    </w:p>
    <w:p w14:paraId="12DE4D24" w14:textId="77777777" w:rsidR="00F07FB0" w:rsidRPr="001C3C6D" w:rsidRDefault="00F07FB0" w:rsidP="00F07FB0">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sz w:val="14"/>
          <w:szCs w:val="14"/>
        </w:rPr>
        <w:t>które nie są przedsiębiorstwami powiązanymi z innymi przedsiębiorstwami.</w:t>
      </w:r>
    </w:p>
    <w:p w14:paraId="75420AE2" w14:textId="77777777" w:rsidR="00F07FB0" w:rsidRPr="001C3C6D" w:rsidRDefault="00F07FB0" w:rsidP="00F07FB0">
      <w:pPr>
        <w:pStyle w:val="Tekstprzypisukocowego"/>
        <w:jc w:val="both"/>
        <w:rPr>
          <w:rFonts w:ascii="Verdana" w:hAnsi="Verdana"/>
          <w:color w:val="000000"/>
          <w:sz w:val="14"/>
          <w:szCs w:val="14"/>
        </w:rPr>
      </w:pPr>
      <w:r w:rsidRPr="001C3C6D">
        <w:rPr>
          <w:rFonts w:ascii="Verdana" w:hAnsi="Verdana"/>
          <w:color w:val="000000"/>
          <w:sz w:val="14"/>
          <w:szCs w:val="14"/>
        </w:rPr>
        <w:t>Gdy wartość procentu odnosząca się do kapitału lub praw głosu jest różna, należy zastosować wartość wyższą.</w:t>
      </w:r>
    </w:p>
    <w:p w14:paraId="01A871C6" w14:textId="77777777" w:rsidR="00F07FB0" w:rsidRPr="001C3C6D" w:rsidRDefault="00F07FB0" w:rsidP="00F07FB0">
      <w:pPr>
        <w:pStyle w:val="Tekstprzypisukocowego"/>
        <w:jc w:val="both"/>
        <w:rPr>
          <w:rFonts w:ascii="Verdana" w:hAnsi="Verdana"/>
          <w:color w:val="000000"/>
          <w:sz w:val="14"/>
          <w:szCs w:val="14"/>
        </w:rPr>
      </w:pPr>
      <w:r w:rsidRPr="001C3C6D">
        <w:rPr>
          <w:rFonts w:ascii="Verdana" w:hAnsi="Verdana"/>
          <w:color w:val="000000"/>
          <w:sz w:val="14"/>
          <w:szCs w:val="14"/>
        </w:rPr>
        <w:t>Przedsiębiorstwami partnerskimi będą więc wszystkie przedsiębiorstwa, które nie zostały zakwalifikowane jako przedsiębiorstwa powiązane i które pozostają w następującym wzajemnym związku:</w:t>
      </w:r>
      <w:r>
        <w:rPr>
          <w:rFonts w:ascii="Verdana" w:hAnsi="Verdana"/>
          <w:color w:val="000000"/>
          <w:sz w:val="14"/>
          <w:szCs w:val="14"/>
        </w:rPr>
        <w:t xml:space="preserve"> </w:t>
      </w:r>
      <w:r w:rsidRPr="001C3C6D">
        <w:rPr>
          <w:rFonts w:ascii="Verdana" w:hAnsi="Verdana"/>
          <w:color w:val="000000"/>
          <w:sz w:val="14"/>
          <w:szCs w:val="14"/>
        </w:rPr>
        <w:t>przedsiębiorstwo (typu „upstream”) posiada, samodzielnie lub wspólnie z jednym lub kilkoma przedsiębiorstwami powiązanymi, 25% lub więcej kapitału lub praw głosu drugiego przedsiębiorstwa (przedsiębiorstwa typu „downstream”).</w:t>
      </w:r>
    </w:p>
    <w:p w14:paraId="36215B2C" w14:textId="77777777" w:rsidR="00F07FB0" w:rsidRPr="001C3C6D" w:rsidRDefault="00F07FB0" w:rsidP="00F07FB0">
      <w:pPr>
        <w:pStyle w:val="Tekstprzypisukocowego"/>
        <w:jc w:val="both"/>
        <w:rPr>
          <w:rFonts w:ascii="Verdana" w:hAnsi="Verdana"/>
          <w:color w:val="000000"/>
          <w:sz w:val="14"/>
          <w:szCs w:val="14"/>
        </w:rPr>
      </w:pPr>
    </w:p>
    <w:p w14:paraId="38B38133" w14:textId="77777777" w:rsidR="00F07FB0" w:rsidRPr="001C3C6D" w:rsidRDefault="00F07FB0" w:rsidP="00F07FB0">
      <w:pPr>
        <w:pStyle w:val="Tekstprzypisukocowego"/>
        <w:tabs>
          <w:tab w:val="left" w:pos="0"/>
        </w:tabs>
        <w:jc w:val="both"/>
        <w:rPr>
          <w:rFonts w:ascii="Verdana" w:hAnsi="Verdana"/>
          <w:sz w:val="14"/>
          <w:szCs w:val="14"/>
        </w:rPr>
      </w:pPr>
      <w:r w:rsidRPr="001C3C6D">
        <w:rPr>
          <w:rFonts w:ascii="Verdana" w:hAnsi="Verdana"/>
          <w:color w:val="000000"/>
          <w:sz w:val="14"/>
          <w:szCs w:val="14"/>
        </w:rPr>
        <w:t>Uwaga! Uznaje się jednak za przedsiębiorstwa samodzielne, w których wartość 25 % została osiągnięta bądź przekroczona przez podmioty będące inwestorami wymienione w pkt</w:t>
      </w:r>
      <w:r>
        <w:rPr>
          <w:rFonts w:ascii="Verdana" w:hAnsi="Verdana"/>
          <w:color w:val="000000"/>
          <w:sz w:val="14"/>
          <w:szCs w:val="14"/>
        </w:rPr>
        <w:t>.</w:t>
      </w:r>
      <w:r w:rsidRPr="001C3C6D">
        <w:rPr>
          <w:rFonts w:ascii="Verdana" w:hAnsi="Verdana"/>
          <w:color w:val="000000"/>
          <w:sz w:val="14"/>
          <w:szCs w:val="14"/>
        </w:rPr>
        <w:t xml:space="preserve"> 10 oświadczenia (pod warunkiem, że nie są oni powiązani).</w:t>
      </w:r>
    </w:p>
    <w:p w14:paraId="59705B24" w14:textId="77777777" w:rsidR="00F07FB0" w:rsidRPr="001C3C6D" w:rsidRDefault="00F07FB0" w:rsidP="00F07FB0">
      <w:pPr>
        <w:pStyle w:val="Tekstprzypisukocowego"/>
        <w:jc w:val="both"/>
        <w:rPr>
          <w:rFonts w:ascii="Verdana" w:hAnsi="Verdana"/>
          <w:sz w:val="14"/>
          <w:szCs w:val="14"/>
        </w:rPr>
      </w:pPr>
    </w:p>
  </w:endnote>
  <w:endnote w:id="4">
    <w:p w14:paraId="46655735" w14:textId="77777777" w:rsidR="00F07FB0" w:rsidRPr="00937294" w:rsidRDefault="00F07FB0" w:rsidP="00F07FB0">
      <w:pPr>
        <w:pStyle w:val="Tekstprzypisukocowego"/>
        <w:jc w:val="both"/>
        <w:rPr>
          <w:rFonts w:ascii="Verdana" w:hAnsi="Verdana"/>
          <w:b/>
          <w:bCs/>
          <w:sz w:val="14"/>
          <w:szCs w:val="14"/>
        </w:rPr>
      </w:pPr>
      <w:r w:rsidRPr="001C3C6D">
        <w:rPr>
          <w:rStyle w:val="Znakiprzypiswkocowych"/>
          <w:rFonts w:ascii="Verdana" w:hAnsi="Verdana"/>
          <w:sz w:val="14"/>
          <w:szCs w:val="14"/>
        </w:rPr>
        <w:endnoteRef/>
      </w:r>
      <w:r w:rsidRPr="001C3C6D">
        <w:rPr>
          <w:rFonts w:ascii="Verdana" w:hAnsi="Verdana"/>
          <w:b/>
          <w:bCs/>
          <w:sz w:val="14"/>
          <w:szCs w:val="14"/>
        </w:rPr>
        <w:t xml:space="preserve">„Przedsiębiorstwa powiązane” </w:t>
      </w:r>
      <w:r w:rsidRPr="001C3C6D">
        <w:rPr>
          <w:rFonts w:ascii="Verdana" w:hAnsi="Verdana"/>
          <w:sz w:val="14"/>
          <w:szCs w:val="14"/>
        </w:rPr>
        <w:t>oznaczają przedsiębiorstwa, które pozostają w jednym z poniższych związków:</w:t>
      </w:r>
    </w:p>
    <w:p w14:paraId="38CF7202" w14:textId="77777777" w:rsidR="00F07FB0" w:rsidRPr="001C3C6D" w:rsidRDefault="00F07FB0" w:rsidP="00F07FB0">
      <w:pPr>
        <w:pStyle w:val="Tekstpodstawowy"/>
        <w:widowControl w:val="0"/>
        <w:numPr>
          <w:ilvl w:val="0"/>
          <w:numId w:val="2"/>
        </w:numPr>
        <w:tabs>
          <w:tab w:val="clear" w:pos="786"/>
          <w:tab w:val="left" w:pos="284"/>
        </w:tabs>
        <w:rPr>
          <w:rFonts w:ascii="Verdana" w:hAnsi="Verdana"/>
          <w:sz w:val="14"/>
          <w:szCs w:val="14"/>
        </w:rPr>
      </w:pPr>
      <w:r w:rsidRPr="001C3C6D">
        <w:rPr>
          <w:rFonts w:ascii="Verdana" w:hAnsi="Verdana"/>
          <w:sz w:val="14"/>
          <w:szCs w:val="14"/>
        </w:rPr>
        <w:t>przedsiębiorstwo ma większość praw głosu w innym przedsiębiorstwie w roli udziałowca/akcjonariusza lub członka;</w:t>
      </w:r>
    </w:p>
    <w:p w14:paraId="095583D5" w14:textId="77777777" w:rsidR="00F07FB0" w:rsidRPr="001C3C6D" w:rsidRDefault="00F07FB0" w:rsidP="00F07FB0">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wyznaczyć lub odwołać większość członków organu admini</w:t>
      </w:r>
      <w:r>
        <w:rPr>
          <w:rFonts w:ascii="Verdana" w:hAnsi="Verdana"/>
          <w:sz w:val="14"/>
          <w:szCs w:val="14"/>
        </w:rPr>
        <w:t>stracyjnego, zarządzającego lub </w:t>
      </w:r>
      <w:r w:rsidRPr="001C3C6D">
        <w:rPr>
          <w:rFonts w:ascii="Verdana" w:hAnsi="Verdana"/>
          <w:sz w:val="14"/>
          <w:szCs w:val="14"/>
        </w:rPr>
        <w:t>nadzorczego innego przedsiębiorstwa;</w:t>
      </w:r>
    </w:p>
    <w:p w14:paraId="30AF3256" w14:textId="77777777" w:rsidR="00F07FB0" w:rsidRPr="001C3C6D" w:rsidRDefault="00F07FB0" w:rsidP="00F07FB0">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wywierać dominujący wpływ na inne przedsiębiorstwo na podstawie umowy zawartej z tym przedsiębiorstwem lub postanowień w jego statucie lub umowie spółki;</w:t>
      </w:r>
    </w:p>
    <w:p w14:paraId="4C2ACA4F" w14:textId="77777777" w:rsidR="00F07FB0" w:rsidRPr="001C3C6D" w:rsidRDefault="00F07FB0" w:rsidP="00F07FB0">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będące udziałowcem/akcjonariuszem lub członkiem innego przedsiębiors</w:t>
      </w:r>
      <w:r>
        <w:rPr>
          <w:rFonts w:ascii="Verdana" w:hAnsi="Verdana"/>
          <w:sz w:val="14"/>
          <w:szCs w:val="14"/>
        </w:rPr>
        <w:t>twa kontroluje samodzielnie, na </w:t>
      </w:r>
      <w:r w:rsidRPr="001C3C6D">
        <w:rPr>
          <w:rFonts w:ascii="Verdana" w:hAnsi="Verdana"/>
          <w:sz w:val="14"/>
          <w:szCs w:val="14"/>
        </w:rPr>
        <w:t>mocy umowy z innymi udziałowcami/akcjonariuszami lub członkami tego przedsiębiorstwa, większość praw głosu udziałowców/akcjonariuszy lub członków w tym przedsiębiorstwie.</w:t>
      </w:r>
    </w:p>
    <w:p w14:paraId="20A013F7" w14:textId="77777777" w:rsidR="00F07FB0" w:rsidRPr="001C3C6D" w:rsidRDefault="00F07FB0" w:rsidP="00F07FB0">
      <w:pPr>
        <w:pStyle w:val="Tekstprzypisukocowego"/>
        <w:rPr>
          <w:rFonts w:ascii="Verdana" w:hAnsi="Verdana"/>
          <w:sz w:val="14"/>
          <w:szCs w:val="14"/>
        </w:rPr>
      </w:pPr>
    </w:p>
  </w:endnote>
  <w:endnote w:id="5">
    <w:p w14:paraId="382AA759" w14:textId="77777777" w:rsidR="00F07FB0" w:rsidRPr="00937294" w:rsidRDefault="00F07FB0" w:rsidP="00F07FB0">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przypadku, gdy Wnioskodawca pozostaje z innym przedsiębiorcą w związku przedsiębiorstw partnerskich bądź powiązanych, Wnioskodawca wypełnia Załączniki a, b, c; a następnie dokonuje obliczenia odpowiednio </w:t>
      </w:r>
      <w:r w:rsidRPr="001C3C6D">
        <w:rPr>
          <w:rFonts w:ascii="Verdana" w:hAnsi="Verdana"/>
          <w:b/>
          <w:bCs/>
          <w:sz w:val="14"/>
          <w:szCs w:val="14"/>
        </w:rPr>
        <w:t>skumulowanych danych tych przedsiębiorców ze swoimi danymi</w:t>
      </w:r>
      <w:r w:rsidRPr="001C3C6D">
        <w:rPr>
          <w:rFonts w:ascii="Verdana" w:hAnsi="Verdana"/>
          <w:sz w:val="14"/>
          <w:szCs w:val="14"/>
        </w:rPr>
        <w:t xml:space="preserve">, zgodnie z rozporządzeniem Komisji (UE) nr 651/2014 z dnia 17 czerwca 2014 r. </w:t>
      </w:r>
      <w:r>
        <w:rPr>
          <w:rFonts w:ascii="Verdana" w:hAnsi="Verdana"/>
          <w:sz w:val="14"/>
          <w:szCs w:val="14"/>
        </w:rPr>
        <w:t xml:space="preserve">z późn. zm. </w:t>
      </w:r>
      <w:r w:rsidRPr="001C3C6D">
        <w:rPr>
          <w:rFonts w:ascii="Verdana" w:hAnsi="Verdana"/>
          <w:sz w:val="14"/>
          <w:szCs w:val="14"/>
        </w:rPr>
        <w:t>uznającego niektóre rodzaje pomocy za zgodne z rynkiem wewnętrznym</w:t>
      </w:r>
      <w:r>
        <w:rPr>
          <w:rFonts w:ascii="Verdana" w:hAnsi="Verdana"/>
          <w:sz w:val="14"/>
          <w:szCs w:val="14"/>
        </w:rPr>
        <w:t xml:space="preserve"> w zastosowaniu art. 107 i 108 </w:t>
      </w:r>
      <w:r w:rsidRPr="001C3C6D">
        <w:rPr>
          <w:rFonts w:ascii="Verdana" w:hAnsi="Verdana"/>
          <w:sz w:val="14"/>
          <w:szCs w:val="14"/>
        </w:rPr>
        <w:t>Traktatu</w:t>
      </w:r>
      <w:r>
        <w:rPr>
          <w:rFonts w:ascii="Verdana" w:hAnsi="Verdana"/>
          <w:sz w:val="14"/>
          <w:szCs w:val="14"/>
        </w:rPr>
        <w:t>.</w:t>
      </w:r>
      <w:r w:rsidRPr="001C3C6D">
        <w:rPr>
          <w:rFonts w:ascii="Verdana" w:hAnsi="Verdana"/>
          <w:sz w:val="14"/>
          <w:szCs w:val="14"/>
        </w:rPr>
        <w:t xml:space="preserve"> </w:t>
      </w:r>
    </w:p>
    <w:p w14:paraId="5762D926" w14:textId="77777777" w:rsidR="00F07FB0" w:rsidRPr="001C3C6D" w:rsidRDefault="00F07FB0" w:rsidP="00F07FB0">
      <w:pPr>
        <w:pStyle w:val="Tekstprzypisukocowego"/>
        <w:jc w:val="both"/>
        <w:rPr>
          <w:rFonts w:ascii="Verdana" w:hAnsi="Verdana"/>
          <w:color w:val="000000"/>
          <w:sz w:val="14"/>
          <w:szCs w:val="14"/>
        </w:rPr>
      </w:pPr>
    </w:p>
    <w:p w14:paraId="06315C27" w14:textId="77777777" w:rsidR="00F07FB0" w:rsidRDefault="00F07FB0" w:rsidP="00F07FB0">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przedsiębiorstwa </w:t>
      </w:r>
      <w:r w:rsidRPr="001C3C6D">
        <w:rPr>
          <w:rFonts w:ascii="Verdana" w:hAnsi="Verdana"/>
          <w:b/>
          <w:bCs/>
          <w:color w:val="000000"/>
          <w:sz w:val="14"/>
          <w:szCs w:val="14"/>
        </w:rPr>
        <w:t>samodzielnego</w:t>
      </w:r>
      <w:r w:rsidRPr="001C3C6D">
        <w:rPr>
          <w:rFonts w:ascii="Verdana" w:hAnsi="Verdana"/>
          <w:color w:val="000000"/>
          <w:sz w:val="14"/>
          <w:szCs w:val="14"/>
        </w:rPr>
        <w:t xml:space="preserve"> dane dotyczące zatrudnienia oraz dane dotyczące liczby personelu, wielkości obrotu i bilansu tego przedsiębiorstwa ustalane są wyłącznie na podstawie ksiąg rachunkowych </w:t>
      </w:r>
      <w:r>
        <w:rPr>
          <w:rFonts w:ascii="Verdana" w:hAnsi="Verdana"/>
          <w:color w:val="000000"/>
          <w:sz w:val="14"/>
          <w:szCs w:val="14"/>
        </w:rPr>
        <w:t xml:space="preserve"> tego przedsiębiorstwa.</w:t>
      </w:r>
    </w:p>
    <w:p w14:paraId="2EA8F360" w14:textId="77777777" w:rsidR="00F07FB0" w:rsidRPr="001C3C6D" w:rsidRDefault="00F07FB0" w:rsidP="00F07FB0">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partnerskich</w:t>
      </w:r>
      <w:r w:rsidRPr="001C3C6D">
        <w:rPr>
          <w:rFonts w:ascii="Verdana" w:hAnsi="Verdana"/>
          <w:color w:val="000000"/>
          <w:sz w:val="14"/>
          <w:szCs w:val="14"/>
        </w:rPr>
        <w:t>, do danych przedsiębiorstwa Wnioskodawcy dotyczących zatrudnienia oraz danych dotyczących wielkości obrotu i bilansu, należy dodać dane każdego przedsiębiorstwa partnerskie</w:t>
      </w:r>
      <w:r>
        <w:rPr>
          <w:rFonts w:ascii="Verdana" w:hAnsi="Verdana"/>
          <w:color w:val="000000"/>
          <w:sz w:val="14"/>
          <w:szCs w:val="14"/>
        </w:rPr>
        <w:t>go, proporcjonalnie do </w:t>
      </w:r>
      <w:r w:rsidRPr="001C3C6D">
        <w:rPr>
          <w:rFonts w:ascii="Verdana" w:hAnsi="Verdana"/>
          <w:color w:val="000000"/>
          <w:sz w:val="14"/>
          <w:szCs w:val="14"/>
        </w:rPr>
        <w:t>procentowego udziału w kapitale lub w prawie głosu (zależnie od tego, która z tych wartości jest większa). W przypadku przedsiębiorstw posiadających nawzajem akacje/udziały/prawa głosu (cross-holding) stosuje się wyższy udział procentowy.</w:t>
      </w:r>
    </w:p>
    <w:p w14:paraId="228D6DFD" w14:textId="77777777" w:rsidR="00F07FB0" w:rsidRPr="001C3C6D" w:rsidRDefault="00F07FB0" w:rsidP="00F07FB0">
      <w:pPr>
        <w:pStyle w:val="Tekstprzypisukocowego"/>
        <w:jc w:val="both"/>
        <w:rPr>
          <w:rFonts w:ascii="Verdana" w:hAnsi="Verdana"/>
          <w:b/>
          <w:bCs/>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powiązanych</w:t>
      </w:r>
      <w:r w:rsidRPr="001C3C6D">
        <w:rPr>
          <w:rFonts w:ascii="Verdana" w:hAnsi="Verdana"/>
          <w:color w:val="000000"/>
          <w:sz w:val="14"/>
          <w:szCs w:val="14"/>
        </w:rPr>
        <w:t>, do danych przedsiębiorstwa Wnioskodawcy dotyczących zatrudnienia oraz danych dotyczących wielkości obrotu i bilansu dodaje się w 100% dane przedsiębiorstwa powiązanego.</w:t>
      </w:r>
    </w:p>
    <w:p w14:paraId="26C13AA9" w14:textId="77777777" w:rsidR="00F07FB0" w:rsidRPr="001C3C6D" w:rsidRDefault="00F07FB0" w:rsidP="00F07FB0">
      <w:pPr>
        <w:pStyle w:val="Tekstpodstawowy"/>
        <w:widowControl w:val="0"/>
        <w:tabs>
          <w:tab w:val="left" w:pos="567"/>
          <w:tab w:val="left" w:pos="1134"/>
          <w:tab w:val="left" w:pos="1701"/>
          <w:tab w:val="left" w:pos="2268"/>
        </w:tabs>
        <w:rPr>
          <w:rFonts w:ascii="Verdana" w:hAnsi="Verdana"/>
          <w:b/>
          <w:bCs/>
          <w:color w:val="000000"/>
          <w:sz w:val="14"/>
          <w:szCs w:val="14"/>
        </w:rPr>
      </w:pPr>
    </w:p>
    <w:p w14:paraId="5DF41E43" w14:textId="77777777" w:rsidR="00F07FB0" w:rsidRPr="001C3C6D" w:rsidRDefault="00F07FB0" w:rsidP="00F07FB0">
      <w:pPr>
        <w:pStyle w:val="Tekstprzypisukocowego"/>
        <w:jc w:val="both"/>
        <w:rPr>
          <w:rFonts w:ascii="Verdana" w:hAnsi="Verdana"/>
          <w:color w:val="000000"/>
          <w:sz w:val="14"/>
          <w:szCs w:val="14"/>
        </w:rPr>
      </w:pPr>
      <w:r w:rsidRPr="001C3C6D">
        <w:rPr>
          <w:rFonts w:ascii="Verdana" w:hAnsi="Verdana"/>
          <w:color w:val="000000"/>
          <w:sz w:val="14"/>
          <w:szCs w:val="14"/>
        </w:rPr>
        <w:t>Do określenia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7939EB5E" w14:textId="77777777" w:rsidR="00F07FB0" w:rsidRPr="001C3C6D" w:rsidRDefault="00F07FB0" w:rsidP="00F07FB0">
      <w:pPr>
        <w:pStyle w:val="Tekstprzypisukocowego"/>
        <w:jc w:val="both"/>
        <w:rPr>
          <w:rFonts w:ascii="Verdana" w:hAnsi="Verdana"/>
          <w:sz w:val="14"/>
          <w:szCs w:val="14"/>
        </w:rPr>
      </w:pPr>
      <w:r w:rsidRPr="001C3C6D">
        <w:rPr>
          <w:rFonts w:ascii="Verdana" w:hAnsi="Verdana"/>
          <w:color w:val="000000"/>
          <w:sz w:val="14"/>
          <w:szCs w:val="14"/>
        </w:rPr>
        <w:t xml:space="preserve">W przypadku nowo utworzonych przedsiębiorstw, których księgi rachunkowe nie zostały jeszcze zatwierdzone, odpowiednie dane pochodzą z szacunków dokonanych w dobrej wierze w trakcie </w:t>
      </w:r>
      <w:r w:rsidRPr="00937294">
        <w:rPr>
          <w:rFonts w:ascii="Verdana" w:hAnsi="Verdana"/>
          <w:color w:val="000000"/>
          <w:sz w:val="14"/>
          <w:szCs w:val="14"/>
        </w:rPr>
        <w:t>roku obrotowego.</w:t>
      </w:r>
    </w:p>
    <w:p w14:paraId="3E077F18" w14:textId="77777777" w:rsidR="00F07FB0" w:rsidRPr="001C3C6D" w:rsidRDefault="00F07FB0" w:rsidP="00F07FB0">
      <w:pPr>
        <w:pStyle w:val="Tekstprzypisukocowego"/>
        <w:jc w:val="both"/>
        <w:rPr>
          <w:rFonts w:ascii="Verdana" w:hAnsi="Verdana"/>
          <w:sz w:val="14"/>
          <w:szCs w:val="14"/>
        </w:rPr>
      </w:pPr>
    </w:p>
  </w:endnote>
  <w:endnote w:id="6">
    <w:p w14:paraId="40A37EA1" w14:textId="77777777" w:rsidR="00F07FB0" w:rsidRPr="001C3C6D" w:rsidRDefault="00F07FB0" w:rsidP="00F07FB0">
      <w:pPr>
        <w:autoSpaceDE w:val="0"/>
        <w:jc w:val="both"/>
        <w:rPr>
          <w:rFonts w:ascii="Verdana" w:hAnsi="Verdana"/>
          <w:bCs/>
          <w:color w:val="000000"/>
          <w:sz w:val="14"/>
          <w:szCs w:val="14"/>
        </w:rPr>
      </w:pPr>
      <w:r w:rsidRPr="001C3C6D">
        <w:rPr>
          <w:rStyle w:val="Znakiprzypiswkocowych"/>
          <w:rFonts w:ascii="Verdana" w:hAnsi="Verdana"/>
          <w:sz w:val="14"/>
          <w:szCs w:val="14"/>
        </w:rPr>
        <w:endnoteRef/>
      </w:r>
      <w:r w:rsidRPr="001C3C6D">
        <w:rPr>
          <w:rFonts w:ascii="Verdana" w:hAnsi="Verdana"/>
          <w:bCs/>
          <w:color w:val="000000"/>
          <w:sz w:val="14"/>
          <w:szCs w:val="14"/>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w:t>
      </w:r>
      <w:r>
        <w:rPr>
          <w:rFonts w:ascii="Verdana" w:hAnsi="Verdana"/>
          <w:bCs/>
          <w:color w:val="000000"/>
          <w:sz w:val="14"/>
          <w:szCs w:val="14"/>
        </w:rPr>
        <w:t xml:space="preserve"> niepełnym wymiarze godzin, bez </w:t>
      </w:r>
      <w:r w:rsidRPr="001C3C6D">
        <w:rPr>
          <w:rFonts w:ascii="Verdana" w:hAnsi="Verdana"/>
          <w:bCs/>
          <w:color w:val="000000"/>
          <w:sz w:val="14"/>
          <w:szCs w:val="14"/>
        </w:rPr>
        <w:t>względu na długość okresu zatrudnienia, lub pracowników sezonowych jest obliczana jako część ułamkowa RJP. W skład personelu wchodzą:</w:t>
      </w:r>
    </w:p>
    <w:p w14:paraId="5B3DC832" w14:textId="77777777" w:rsidR="00F07FB0" w:rsidRPr="001C3C6D" w:rsidRDefault="00F07FB0" w:rsidP="00F07FB0">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a) pracownicy;</w:t>
      </w:r>
    </w:p>
    <w:p w14:paraId="6C35FA9B" w14:textId="77777777" w:rsidR="00F07FB0" w:rsidRPr="001C3C6D" w:rsidRDefault="00F07FB0" w:rsidP="00F07FB0">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b) osoby pracujące dla przedsiębiorstwa, podlegające mu i uważane za pracowników na mocy przepisów prawa krajowego;</w:t>
      </w:r>
    </w:p>
    <w:p w14:paraId="6DDC0158" w14:textId="77777777" w:rsidR="00F07FB0" w:rsidRPr="001C3C6D" w:rsidRDefault="00F07FB0" w:rsidP="00F07FB0">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c) właściciele – kierownicy;</w:t>
      </w:r>
    </w:p>
    <w:p w14:paraId="2C2C82AF" w14:textId="77777777" w:rsidR="00F07FB0" w:rsidRPr="001C3C6D" w:rsidRDefault="00F07FB0" w:rsidP="00F07FB0">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d) partnerzy prowadzący regularną działalność w przedsiębiorstwie i czerpiący z niego korzyści finansowe.</w:t>
      </w:r>
    </w:p>
    <w:p w14:paraId="429E34D6" w14:textId="77777777" w:rsidR="00F07FB0" w:rsidRPr="001C3C6D" w:rsidRDefault="00F07FB0" w:rsidP="00F07FB0">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Praktykanci lub studenci odbywający szkolenie zawodowe na podstawie umowy o prakt</w:t>
      </w:r>
      <w:r>
        <w:rPr>
          <w:rFonts w:ascii="Verdana" w:hAnsi="Verdana"/>
          <w:bCs/>
          <w:color w:val="000000"/>
          <w:sz w:val="14"/>
          <w:szCs w:val="14"/>
        </w:rPr>
        <w:t>yce lub szkoleniu zawodowym nie </w:t>
      </w:r>
      <w:r w:rsidRPr="001C3C6D">
        <w:rPr>
          <w:rFonts w:ascii="Verdana" w:hAnsi="Verdana"/>
          <w:bCs/>
          <w:color w:val="000000"/>
          <w:sz w:val="14"/>
          <w:szCs w:val="14"/>
        </w:rPr>
        <w:t>wchodzą w skład personelu. Okres trwania urlopu macierzyńskiego lub wychowawczego nie jest wliczany.</w:t>
      </w:r>
    </w:p>
    <w:p w14:paraId="4A5DD799" w14:textId="77777777" w:rsidR="00F07FB0" w:rsidRPr="001C3C6D" w:rsidRDefault="00F07FB0" w:rsidP="00F07FB0">
      <w:pPr>
        <w:pStyle w:val="Tekstprzypisukocowego"/>
        <w:jc w:val="both"/>
        <w:rPr>
          <w:rFonts w:ascii="Verdana" w:hAnsi="Verdana"/>
          <w:sz w:val="14"/>
          <w:szCs w:val="14"/>
        </w:rPr>
      </w:pPr>
    </w:p>
  </w:endnote>
  <w:endnote w:id="7">
    <w:p w14:paraId="0D24EAF7" w14:textId="77777777" w:rsidR="00F07FB0" w:rsidRPr="001C3C6D" w:rsidRDefault="00F07FB0" w:rsidP="00F07FB0">
      <w:pPr>
        <w:pStyle w:val="Tekstpodstawowy"/>
        <w:widowControl w:val="0"/>
        <w:tabs>
          <w:tab w:val="left" w:pos="567"/>
          <w:tab w:val="left" w:pos="1134"/>
          <w:tab w:val="left" w:pos="1701"/>
          <w:tab w:val="left" w:pos="2268"/>
        </w:tabs>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przepisów IV Dyrektywy Rady z dnia 25 lipca 1978 r. wydanej na podstawie art</w:t>
      </w:r>
      <w:r>
        <w:rPr>
          <w:rFonts w:ascii="Verdana" w:hAnsi="Verdana"/>
          <w:sz w:val="14"/>
          <w:szCs w:val="14"/>
        </w:rPr>
        <w:t>. 54 ust. 3 lit. g) Traktatu, w </w:t>
      </w:r>
      <w:r w:rsidRPr="001C3C6D">
        <w:rPr>
          <w:rFonts w:ascii="Verdana" w:hAnsi="Verdana"/>
          <w:sz w:val="14"/>
          <w:szCs w:val="14"/>
        </w:rPr>
        <w:t>sprawie nowych sprawozdań finansowych niektórych rodzajów spółek (78/660/EWC)</w:t>
      </w:r>
    </w:p>
    <w:p w14:paraId="5C56CC29" w14:textId="77777777" w:rsidR="00F07FB0" w:rsidRPr="001C3C6D" w:rsidRDefault="00F07FB0" w:rsidP="00F07FB0">
      <w:pPr>
        <w:tabs>
          <w:tab w:val="left" w:pos="284"/>
        </w:tabs>
        <w:jc w:val="both"/>
        <w:rPr>
          <w:rFonts w:ascii="Verdana" w:hAnsi="Verdana"/>
          <w:sz w:val="14"/>
          <w:szCs w:val="14"/>
        </w:rPr>
      </w:pPr>
    </w:p>
  </w:endnote>
  <w:endnote w:id="8">
    <w:p w14:paraId="08E33736" w14:textId="77777777" w:rsidR="00F07FB0" w:rsidRPr="00856738" w:rsidRDefault="00F07FB0" w:rsidP="00F07FB0">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rozumieniu art. 3 ust. 3 załącznika I do rozporządzenia Komisji (UE) nr 651/2014 z dnia 17 czerwca 2014 r. </w:t>
      </w:r>
      <w:r>
        <w:rPr>
          <w:rFonts w:ascii="Verdana" w:hAnsi="Verdana"/>
          <w:sz w:val="14"/>
          <w:szCs w:val="14"/>
        </w:rPr>
        <w:t xml:space="preserve">z późn. zm. </w:t>
      </w:r>
      <w:r w:rsidRPr="001C3C6D">
        <w:rPr>
          <w:rFonts w:ascii="Verdana" w:hAnsi="Verdana"/>
          <w:sz w:val="14"/>
          <w:szCs w:val="14"/>
        </w:rPr>
        <w:t>uznającego niektóre rodzaje pomocy za zgodne  z rynkiem wewnętrznym w zastosowaniu art. 107 i 108 Traktatu.</w:t>
      </w:r>
    </w:p>
    <w:p w14:paraId="0FC9BED4" w14:textId="77777777" w:rsidR="00F07FB0" w:rsidRPr="001C3C6D" w:rsidRDefault="00F07FB0" w:rsidP="00F07FB0">
      <w:pPr>
        <w:pStyle w:val="Tekstprzypisukocowego"/>
        <w:jc w:val="both"/>
        <w:rPr>
          <w:rFonts w:ascii="Verdana" w:hAnsi="Verdana"/>
          <w:sz w:val="14"/>
          <w:szCs w:val="14"/>
        </w:rPr>
      </w:pPr>
    </w:p>
  </w:endnote>
  <w:endnote w:id="9">
    <w:p w14:paraId="49AA84EF" w14:textId="77777777" w:rsidR="00F07FB0" w:rsidRPr="00856738" w:rsidRDefault="00F07FB0" w:rsidP="00F07FB0">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color w:val="000000"/>
          <w:sz w:val="14"/>
          <w:szCs w:val="14"/>
        </w:rPr>
        <w:t>Za</w:t>
      </w:r>
      <w:r w:rsidRPr="001C3C6D">
        <w:rPr>
          <w:rFonts w:ascii="Verdana" w:hAnsi="Verdana"/>
          <w:b/>
          <w:bCs/>
          <w:color w:val="000000"/>
          <w:sz w:val="14"/>
          <w:szCs w:val="14"/>
        </w:rPr>
        <w:t xml:space="preserve"> „przedsiębiorstwa powiązane”</w:t>
      </w:r>
      <w:r w:rsidRPr="001C3C6D">
        <w:rPr>
          <w:rFonts w:ascii="Verdana" w:hAnsi="Verdana"/>
          <w:color w:val="000000"/>
          <w:sz w:val="14"/>
          <w:szCs w:val="14"/>
        </w:rPr>
        <w:t xml:space="preserve"> uważa się przedsiębiorstwa pozostające we wskazanym powyżej związku z:</w:t>
      </w:r>
    </w:p>
    <w:p w14:paraId="2DBAAE53" w14:textId="77777777" w:rsidR="00F07FB0" w:rsidRPr="001C3C6D" w:rsidRDefault="00F07FB0" w:rsidP="00F07FB0">
      <w:pPr>
        <w:pStyle w:val="Tekstprzypisukocowego"/>
        <w:numPr>
          <w:ilvl w:val="2"/>
          <w:numId w:val="3"/>
        </w:numPr>
        <w:tabs>
          <w:tab w:val="clear" w:pos="2340"/>
          <w:tab w:val="left" w:pos="284"/>
        </w:tabs>
        <w:jc w:val="both"/>
        <w:rPr>
          <w:rFonts w:ascii="Verdana" w:hAnsi="Verdana"/>
          <w:color w:val="000000"/>
          <w:sz w:val="14"/>
          <w:szCs w:val="14"/>
        </w:rPr>
      </w:pPr>
      <w:r w:rsidRPr="001C3C6D">
        <w:rPr>
          <w:rFonts w:ascii="Verdana" w:hAnsi="Verdana"/>
          <w:color w:val="000000"/>
          <w:sz w:val="14"/>
          <w:szCs w:val="14"/>
        </w:rPr>
        <w:t>jednym lub kilkoma przedsiębiorstwami,</w:t>
      </w:r>
    </w:p>
    <w:p w14:paraId="6DBE7666" w14:textId="77777777" w:rsidR="00F07FB0" w:rsidRPr="001C3C6D" w:rsidRDefault="00F07FB0" w:rsidP="00F07FB0">
      <w:pPr>
        <w:pStyle w:val="Tekstprzypisukocowego"/>
        <w:numPr>
          <w:ilvl w:val="2"/>
          <w:numId w:val="3"/>
        </w:numPr>
        <w:tabs>
          <w:tab w:val="clear" w:pos="2340"/>
          <w:tab w:val="num" w:pos="284"/>
        </w:tabs>
        <w:jc w:val="both"/>
        <w:rPr>
          <w:rFonts w:ascii="Verdana" w:hAnsi="Verdana"/>
          <w:color w:val="000000"/>
          <w:sz w:val="14"/>
          <w:szCs w:val="14"/>
        </w:rPr>
      </w:pPr>
      <w:r w:rsidRPr="001C3C6D">
        <w:rPr>
          <w:rFonts w:ascii="Verdana" w:hAnsi="Verdana"/>
          <w:color w:val="000000"/>
          <w:sz w:val="14"/>
          <w:szCs w:val="14"/>
        </w:rPr>
        <w:t xml:space="preserve">podmiotami, o których mowa w pkt 10 oświadczenia, </w:t>
      </w:r>
    </w:p>
    <w:p w14:paraId="3ED11580" w14:textId="77777777" w:rsidR="00F07FB0" w:rsidRPr="001C3C6D" w:rsidRDefault="00F07FB0" w:rsidP="00F07FB0">
      <w:pPr>
        <w:pStyle w:val="Tekstpodstawowy"/>
        <w:widowControl w:val="0"/>
        <w:numPr>
          <w:ilvl w:val="2"/>
          <w:numId w:val="3"/>
        </w:numPr>
        <w:tabs>
          <w:tab w:val="clear" w:pos="2340"/>
          <w:tab w:val="num" w:pos="284"/>
        </w:tabs>
        <w:rPr>
          <w:rFonts w:ascii="Verdana" w:hAnsi="Verdana"/>
          <w:b/>
          <w:bCs/>
          <w:color w:val="000000"/>
          <w:sz w:val="14"/>
          <w:szCs w:val="14"/>
        </w:rPr>
      </w:pPr>
      <w:r w:rsidRPr="001C3C6D">
        <w:rPr>
          <w:rFonts w:ascii="Verdana" w:hAnsi="Verdana"/>
          <w:color w:val="000000"/>
          <w:sz w:val="14"/>
          <w:szCs w:val="14"/>
        </w:rPr>
        <w:t>osobą fizyczną lub grupą osób fizycznych działających wspólnie, jeżeli wykonują swoją działalność lub część swojej działalności na tym samym rynku właściwym lub rynkach pokrewnych.</w:t>
      </w:r>
    </w:p>
    <w:p w14:paraId="76329F72" w14:textId="77777777" w:rsidR="00F07FB0" w:rsidRPr="001C3C6D" w:rsidRDefault="00F07FB0" w:rsidP="00F07FB0">
      <w:pPr>
        <w:pStyle w:val="Tekstpodstawowy"/>
        <w:widowControl w:val="0"/>
        <w:tabs>
          <w:tab w:val="left" w:pos="567"/>
          <w:tab w:val="left" w:pos="1134"/>
          <w:tab w:val="left" w:pos="1701"/>
          <w:tab w:val="left" w:pos="2268"/>
        </w:tabs>
        <w:rPr>
          <w:rFonts w:ascii="Verdana" w:hAnsi="Verdana"/>
          <w:b/>
          <w:bCs/>
          <w:color w:val="000000"/>
          <w:sz w:val="14"/>
          <w:szCs w:val="14"/>
        </w:rPr>
      </w:pPr>
    </w:p>
    <w:p w14:paraId="0F1BD15A" w14:textId="77777777" w:rsidR="00F07FB0" w:rsidRPr="001C3C6D" w:rsidRDefault="00F07FB0" w:rsidP="00F07FB0">
      <w:pPr>
        <w:pStyle w:val="Tekstpodstawowy"/>
        <w:widowControl w:val="0"/>
        <w:rPr>
          <w:rFonts w:ascii="Verdana" w:hAnsi="Verdana"/>
          <w:sz w:val="14"/>
          <w:szCs w:val="14"/>
        </w:rPr>
      </w:pPr>
      <w:r w:rsidRPr="001C3C6D">
        <w:rPr>
          <w:rFonts w:ascii="Verdana" w:hAnsi="Verdana"/>
          <w:sz w:val="14"/>
          <w:szCs w:val="14"/>
        </w:rPr>
        <w:t>Za „</w:t>
      </w:r>
      <w:r w:rsidRPr="001C3C6D">
        <w:rPr>
          <w:rFonts w:ascii="Verdana" w:hAnsi="Verdana"/>
          <w:b/>
          <w:bCs/>
          <w:sz w:val="14"/>
          <w:szCs w:val="14"/>
        </w:rPr>
        <w:t>rynek pokrewny</w:t>
      </w:r>
      <w:r w:rsidRPr="001C3C6D">
        <w:rPr>
          <w:rFonts w:ascii="Verdana" w:hAnsi="Verdana"/>
          <w:sz w:val="14"/>
          <w:szCs w:val="14"/>
        </w:rPr>
        <w:t>” uważa się rynek dla danego produktu lub usługi znajdujący się bezpo</w:t>
      </w:r>
      <w:r>
        <w:rPr>
          <w:rFonts w:ascii="Verdana" w:hAnsi="Verdana"/>
          <w:sz w:val="14"/>
          <w:szCs w:val="14"/>
        </w:rPr>
        <w:t>średnio na szczebla wyższym lub </w:t>
      </w:r>
      <w:r w:rsidRPr="001C3C6D">
        <w:rPr>
          <w:rFonts w:ascii="Verdana" w:hAnsi="Verdana"/>
          <w:sz w:val="14"/>
          <w:szCs w:val="14"/>
        </w:rPr>
        <w:t>niższym szczeblu rynku w stosunku do rynku właściwego.</w:t>
      </w:r>
      <w:hyperlink r:id="rId1" w:anchor="_blank" w:history="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E0B2E" w14:textId="77777777" w:rsidR="001B5C6A" w:rsidRDefault="001B5C6A" w:rsidP="00F07FB0">
      <w:r>
        <w:separator/>
      </w:r>
    </w:p>
  </w:footnote>
  <w:footnote w:type="continuationSeparator" w:id="0">
    <w:p w14:paraId="7281B6CB" w14:textId="77777777" w:rsidR="001B5C6A" w:rsidRDefault="001B5C6A" w:rsidP="00F07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4CDF3" w14:textId="38D3CA13" w:rsidR="00E617A9" w:rsidRDefault="00E617A9">
    <w:pPr>
      <w:pStyle w:val="Nagwek"/>
    </w:pPr>
    <w:r>
      <w:rPr>
        <w:noProof/>
      </w:rPr>
      <w:drawing>
        <wp:inline distT="0" distB="0" distL="0" distR="0" wp14:anchorId="4ACBFA6B" wp14:editId="5F46C3D6">
          <wp:extent cx="5761355" cy="7131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131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D0AAB2A6"/>
    <w:name w:val="WW8Num5"/>
    <w:lvl w:ilvl="0">
      <w:start w:val="1"/>
      <w:numFmt w:val="decimal"/>
      <w:lvlText w:val="%1."/>
      <w:lvlJc w:val="left"/>
      <w:pPr>
        <w:tabs>
          <w:tab w:val="num" w:pos="0"/>
        </w:tabs>
        <w:ind w:left="0" w:firstLine="0"/>
      </w:pPr>
      <w:rPr>
        <w:b/>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786"/>
        </w:tabs>
        <w:ind w:left="0" w:firstLine="0"/>
      </w:pPr>
      <w:rPr>
        <w:rFonts w:cs="Times New Roman"/>
      </w:rPr>
    </w:lvl>
  </w:abstractNum>
  <w:abstractNum w:abstractNumId="2" w15:restartNumberingAfterBreak="0">
    <w:nsid w:val="00000007"/>
    <w:multiLevelType w:val="multilevel"/>
    <w:tmpl w:val="8BF809C0"/>
    <w:name w:val="WW8Num7"/>
    <w:lvl w:ilvl="0">
      <w:start w:val="1"/>
      <w:numFmt w:val="decimal"/>
      <w:lvlText w:val="%1."/>
      <w:lvlJc w:val="left"/>
      <w:pPr>
        <w:tabs>
          <w:tab w:val="num" w:pos="810"/>
        </w:tabs>
        <w:ind w:left="0" w:firstLine="0"/>
      </w:pPr>
      <w:rPr>
        <w:rFonts w:cs="Times New Roman"/>
      </w:rPr>
    </w:lvl>
    <w:lvl w:ilvl="1">
      <w:start w:val="1"/>
      <w:numFmt w:val="lowerLetter"/>
      <w:lvlText w:val="%2)"/>
      <w:lvlJc w:val="left"/>
      <w:pPr>
        <w:tabs>
          <w:tab w:val="num" w:pos="1440"/>
        </w:tabs>
        <w:ind w:left="0" w:firstLine="0"/>
      </w:pPr>
      <w:rPr>
        <w:rFonts w:cs="Times New Roman"/>
      </w:rPr>
    </w:lvl>
    <w:lvl w:ilvl="2">
      <w:start w:val="1"/>
      <w:numFmt w:val="decimal"/>
      <w:lvlText w:val="%3)"/>
      <w:lvlJc w:val="left"/>
      <w:pPr>
        <w:tabs>
          <w:tab w:val="num" w:pos="2340"/>
        </w:tabs>
        <w:ind w:left="0" w:firstLine="0"/>
      </w:pPr>
      <w:rPr>
        <w:rFonts w:cs="Times New Roman"/>
        <w:b w:val="0"/>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0" w:firstLine="0"/>
      </w:pPr>
    </w:lvl>
  </w:abstractNum>
  <w:abstractNum w:abstractNumId="4" w15:restartNumberingAfterBreak="0">
    <w:nsid w:val="0000000C"/>
    <w:multiLevelType w:val="singleLevel"/>
    <w:tmpl w:val="0000000C"/>
    <w:name w:val="WW8Num12"/>
    <w:lvl w:ilvl="0">
      <w:start w:val="10"/>
      <w:numFmt w:val="bullet"/>
      <w:lvlText w:val="-"/>
      <w:lvlJc w:val="left"/>
      <w:pPr>
        <w:tabs>
          <w:tab w:val="num" w:pos="720"/>
        </w:tabs>
        <w:ind w:left="0" w:firstLine="0"/>
      </w:pPr>
      <w:rPr>
        <w:rFonts w:ascii="Times New Roman" w:hAnsi="Times New Roman"/>
      </w:rPr>
    </w:lvl>
  </w:abstractNum>
  <w:abstractNum w:abstractNumId="5"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99D"/>
    <w:rsid w:val="001B5C6A"/>
    <w:rsid w:val="00357976"/>
    <w:rsid w:val="00860EDF"/>
    <w:rsid w:val="00910CF5"/>
    <w:rsid w:val="00B9299D"/>
    <w:rsid w:val="00DE313F"/>
    <w:rsid w:val="00E617A9"/>
    <w:rsid w:val="00E9743F"/>
    <w:rsid w:val="00F07FB0"/>
    <w:rsid w:val="00F9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25CF6"/>
  <w15:chartTrackingRefBased/>
  <w15:docId w15:val="{4FC94D17-3433-4CA2-B9C0-2D1FBC3F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7F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kocowych">
    <w:name w:val="Znaki przypisów końcowych"/>
    <w:basedOn w:val="Domylnaczcionkaakapitu"/>
    <w:rsid w:val="00F07FB0"/>
    <w:rPr>
      <w:vertAlign w:val="superscript"/>
    </w:rPr>
  </w:style>
  <w:style w:type="character" w:styleId="Odwoanieprzypisukocowego">
    <w:name w:val="endnote reference"/>
    <w:semiHidden/>
    <w:rsid w:val="00F07FB0"/>
    <w:rPr>
      <w:vertAlign w:val="superscript"/>
    </w:rPr>
  </w:style>
  <w:style w:type="paragraph" w:styleId="Tekstpodstawowy">
    <w:name w:val="Body Text"/>
    <w:basedOn w:val="Normalny"/>
    <w:link w:val="TekstpodstawowyZnak"/>
    <w:rsid w:val="00F07FB0"/>
    <w:pPr>
      <w:jc w:val="both"/>
    </w:pPr>
  </w:style>
  <w:style w:type="character" w:customStyle="1" w:styleId="TekstpodstawowyZnak">
    <w:name w:val="Tekst podstawowy Znak"/>
    <w:basedOn w:val="Domylnaczcionkaakapitu"/>
    <w:link w:val="Tekstpodstawowy"/>
    <w:rsid w:val="00F07FB0"/>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1"/>
    <w:semiHidden/>
    <w:rsid w:val="00F07FB0"/>
    <w:rPr>
      <w:sz w:val="20"/>
      <w:szCs w:val="20"/>
    </w:rPr>
  </w:style>
  <w:style w:type="character" w:customStyle="1" w:styleId="TekstprzypisukocowegoZnak">
    <w:name w:val="Tekst przypisu końcowego Znak"/>
    <w:basedOn w:val="Domylnaczcionkaakapitu"/>
    <w:uiPriority w:val="99"/>
    <w:semiHidden/>
    <w:rsid w:val="00F07FB0"/>
    <w:rPr>
      <w:rFonts w:ascii="Times New Roman" w:eastAsia="Times New Roman" w:hAnsi="Times New Roman" w:cs="Times New Roman"/>
      <w:sz w:val="20"/>
      <w:szCs w:val="20"/>
      <w:lang w:eastAsia="ar-SA"/>
    </w:rPr>
  </w:style>
  <w:style w:type="paragraph" w:styleId="NormalnyWeb">
    <w:name w:val="Normal (Web)"/>
    <w:basedOn w:val="Normalny"/>
    <w:uiPriority w:val="99"/>
    <w:semiHidden/>
    <w:rsid w:val="00F07FB0"/>
    <w:pPr>
      <w:spacing w:before="100" w:after="119"/>
    </w:pPr>
  </w:style>
  <w:style w:type="character" w:customStyle="1" w:styleId="TekstprzypisukocowegoZnak1">
    <w:name w:val="Tekst przypisu końcowego Znak1"/>
    <w:basedOn w:val="Domylnaczcionkaakapitu"/>
    <w:link w:val="Tekstprzypisukocowego"/>
    <w:semiHidden/>
    <w:rsid w:val="00F07FB0"/>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E617A9"/>
    <w:pPr>
      <w:tabs>
        <w:tab w:val="center" w:pos="4536"/>
        <w:tab w:val="right" w:pos="9072"/>
      </w:tabs>
    </w:pPr>
  </w:style>
  <w:style w:type="character" w:customStyle="1" w:styleId="NagwekZnak">
    <w:name w:val="Nagłówek Znak"/>
    <w:basedOn w:val="Domylnaczcionkaakapitu"/>
    <w:link w:val="Nagwek"/>
    <w:uiPriority w:val="99"/>
    <w:rsid w:val="00E617A9"/>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E617A9"/>
    <w:pPr>
      <w:tabs>
        <w:tab w:val="center" w:pos="4536"/>
        <w:tab w:val="right" w:pos="9072"/>
      </w:tabs>
    </w:pPr>
  </w:style>
  <w:style w:type="character" w:customStyle="1" w:styleId="StopkaZnak">
    <w:name w:val="Stopka Znak"/>
    <w:basedOn w:val="Domylnaczcionkaakapitu"/>
    <w:link w:val="Stopka"/>
    <w:uiPriority w:val="99"/>
    <w:rsid w:val="00E617A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scp-slask.pl/zalaczniki/2009/05/22/1212735518/12429915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865</Words>
  <Characters>5196</Characters>
  <Application>Microsoft Office Word</Application>
  <DocSecurity>0</DocSecurity>
  <Lines>43</Lines>
  <Paragraphs>12</Paragraphs>
  <ScaleCrop>false</ScaleCrop>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Gorecko</dc:creator>
  <cp:keywords/>
  <dc:description/>
  <cp:lastModifiedBy>Justyna Gorecko</cp:lastModifiedBy>
  <cp:revision>6</cp:revision>
  <dcterms:created xsi:type="dcterms:W3CDTF">2019-12-06T07:17:00Z</dcterms:created>
  <dcterms:modified xsi:type="dcterms:W3CDTF">2019-12-23T08:07:00Z</dcterms:modified>
</cp:coreProperties>
</file>