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E8" w:rsidRPr="00D84AE2" w:rsidRDefault="00AB75E8" w:rsidP="00AB75E8">
      <w:pPr>
        <w:tabs>
          <w:tab w:val="left" w:pos="2160"/>
          <w:tab w:val="center" w:pos="4534"/>
        </w:tabs>
        <w:spacing w:after="480" w:line="276" w:lineRule="auto"/>
        <w:jc w:val="center"/>
        <w:rPr>
          <w:rFonts w:ascii="Verdana" w:hAnsi="Verdana"/>
          <w:b/>
          <w:sz w:val="18"/>
          <w:szCs w:val="18"/>
        </w:rPr>
      </w:pPr>
      <w:r w:rsidRPr="00D84AE2">
        <w:rPr>
          <w:rFonts w:ascii="Verdana" w:hAnsi="Verdana"/>
          <w:b/>
          <w:sz w:val="18"/>
          <w:szCs w:val="18"/>
        </w:rPr>
        <w:t>OŚWIADCZENIA BENEFICJENTA</w:t>
      </w:r>
    </w:p>
    <w:p w:rsidR="00AB75E8" w:rsidRPr="00D84AE2" w:rsidRDefault="00AB75E8" w:rsidP="00AB75E8">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Pr="00D84AE2">
        <w:rPr>
          <w:rFonts w:ascii="Verdana" w:hAnsi="Verdana"/>
          <w:sz w:val="18"/>
          <w:szCs w:val="18"/>
        </w:rPr>
        <w:tab/>
        <w:t>…………………………………………………………………………..</w:t>
      </w:r>
    </w:p>
    <w:p w:rsidR="00AB75E8" w:rsidRPr="00D84AE2" w:rsidRDefault="00AB75E8" w:rsidP="00AB75E8">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rsidR="00AB75E8" w:rsidRPr="00D84AE2" w:rsidRDefault="00AB75E8" w:rsidP="00AB75E8">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rsidR="00AB75E8" w:rsidRPr="00D84AE2" w:rsidRDefault="00AB75E8" w:rsidP="00AB75E8">
      <w:pPr>
        <w:spacing w:line="276" w:lineRule="auto"/>
        <w:rPr>
          <w:rFonts w:ascii="Verdana" w:hAnsi="Verdana"/>
          <w:sz w:val="18"/>
          <w:szCs w:val="18"/>
        </w:rPr>
      </w:pPr>
    </w:p>
    <w:p w:rsidR="00AB75E8" w:rsidRPr="00D84AE2" w:rsidRDefault="00AB75E8" w:rsidP="00AB75E8">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braku zmian danych rejestrowych</w:t>
      </w:r>
    </w:p>
    <w:p w:rsidR="00AB75E8" w:rsidRPr="00D84AE2" w:rsidRDefault="00AB75E8" w:rsidP="00AB75E8">
      <w:pPr>
        <w:spacing w:line="276" w:lineRule="auto"/>
        <w:rPr>
          <w:rFonts w:ascii="Verdana" w:hAnsi="Verdana"/>
          <w:sz w:val="18"/>
          <w:szCs w:val="18"/>
        </w:rPr>
      </w:pPr>
    </w:p>
    <w:p w:rsidR="00AB75E8" w:rsidRPr="00D84AE2" w:rsidRDefault="00AB75E8" w:rsidP="00AB75E8">
      <w:pPr>
        <w:spacing w:after="360" w:line="276" w:lineRule="auto"/>
        <w:jc w:val="both"/>
        <w:rPr>
          <w:rFonts w:ascii="Verdana" w:hAnsi="Verdana"/>
          <w:sz w:val="18"/>
          <w:szCs w:val="18"/>
        </w:rPr>
      </w:pPr>
      <w:r w:rsidRPr="00D84AE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AB75E8" w:rsidRPr="00D84AE2" w:rsidTr="0094105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AB75E8" w:rsidRPr="00D84AE2" w:rsidRDefault="00AB75E8" w:rsidP="0094105E">
            <w:pPr>
              <w:pStyle w:val="Tekstpodstawowy"/>
              <w:tabs>
                <w:tab w:val="right" w:pos="3969"/>
              </w:tabs>
              <w:snapToGrid w:val="0"/>
              <w:jc w:val="center"/>
            </w:pPr>
          </w:p>
        </w:tc>
      </w:tr>
    </w:tbl>
    <w:p w:rsidR="00AB75E8" w:rsidRPr="00D84AE2" w:rsidRDefault="00AB75E8" w:rsidP="00AB75E8">
      <w:pPr>
        <w:spacing w:after="360" w:line="276" w:lineRule="auto"/>
        <w:jc w:val="both"/>
        <w:rPr>
          <w:rFonts w:ascii="Verdana" w:hAnsi="Verdana"/>
          <w:b/>
          <w:sz w:val="18"/>
          <w:szCs w:val="18"/>
        </w:rPr>
      </w:pPr>
      <w:r w:rsidRPr="00D84AE2">
        <w:rPr>
          <w:rFonts w:ascii="Verdana" w:hAnsi="Verdana"/>
          <w:b/>
          <w:sz w:val="18"/>
          <w:szCs w:val="18"/>
        </w:rPr>
        <w:t>nie uległy</w:t>
      </w:r>
      <w:r w:rsidRPr="00D84AE2">
        <w:rPr>
          <w:rFonts w:ascii="Verdana" w:hAnsi="Verdana"/>
          <w:sz w:val="18"/>
          <w:szCs w:val="18"/>
        </w:rPr>
        <w:t xml:space="preserve"> zmianie dane zawarte w uprzednio dostarczonych dokumentach potwierdzających formę prawną Beneficjenta </w:t>
      </w:r>
      <w:r>
        <w:rPr>
          <w:rFonts w:ascii="Verdana" w:hAnsi="Verdana"/>
          <w:sz w:val="18"/>
          <w:szCs w:val="18"/>
        </w:rPr>
        <w:t>lub</w:t>
      </w:r>
      <w:r w:rsidRPr="00D84AE2">
        <w:rPr>
          <w:rFonts w:ascii="Verdana" w:hAnsi="Verdana"/>
          <w:sz w:val="18"/>
          <w:szCs w:val="18"/>
        </w:rPr>
        <w:t> dane zawarte w Centralnej Ewidencji i Informacji o Działalności Gospodarczej (</w:t>
      </w:r>
      <w:hyperlink r:id="rId7" w:history="1">
        <w:r w:rsidRPr="00D84AE2">
          <w:rPr>
            <w:rStyle w:val="Hipercze"/>
            <w:rFonts w:ascii="Verdana" w:hAnsi="Verdana" w:cs="Verdana"/>
            <w:sz w:val="18"/>
            <w:szCs w:val="18"/>
          </w:rPr>
          <w:t>https://prod.ceidg.gov.pl</w:t>
        </w:r>
      </w:hyperlink>
      <w:r w:rsidRPr="00D84AE2">
        <w:rPr>
          <w:rFonts w:ascii="Verdana" w:hAnsi="Verdana"/>
          <w:sz w:val="18"/>
          <w:szCs w:val="18"/>
        </w:rPr>
        <w:t xml:space="preserve">; firma.gov.pl) lub na stronie Ministerstwa Sprawiedliwości </w:t>
      </w:r>
      <w:hyperlink r:id="rId8" w:history="1">
        <w:r w:rsidRPr="00D84AE2">
          <w:rPr>
            <w:rStyle w:val="Hipercze"/>
            <w:rFonts w:ascii="Verdana" w:hAnsi="Verdana" w:cs="Verdana"/>
            <w:sz w:val="18"/>
            <w:szCs w:val="18"/>
          </w:rPr>
          <w:t>https://ems.ms.gov.pl/</w:t>
        </w:r>
      </w:hyperlink>
      <w:r w:rsidRPr="00D84AE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AB75E8" w:rsidRPr="00D84AE2" w:rsidTr="0094105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AB75E8" w:rsidRPr="00D84AE2" w:rsidRDefault="00AB75E8" w:rsidP="0094105E">
            <w:pPr>
              <w:pStyle w:val="Tekstpodstawowy"/>
              <w:tabs>
                <w:tab w:val="right" w:pos="3969"/>
              </w:tabs>
              <w:snapToGrid w:val="0"/>
              <w:jc w:val="center"/>
            </w:pPr>
          </w:p>
        </w:tc>
      </w:tr>
    </w:tbl>
    <w:p w:rsidR="00AB75E8" w:rsidRPr="00D84AE2" w:rsidRDefault="00AB75E8" w:rsidP="00AB75E8">
      <w:pPr>
        <w:spacing w:after="360" w:line="276" w:lineRule="auto"/>
        <w:jc w:val="both"/>
        <w:rPr>
          <w:rFonts w:ascii="Verdana" w:hAnsi="Verdana"/>
          <w:sz w:val="18"/>
          <w:szCs w:val="18"/>
        </w:rPr>
      </w:pPr>
      <w:r w:rsidRPr="00D84AE2">
        <w:rPr>
          <w:rFonts w:ascii="Verdana" w:hAnsi="Verdana"/>
          <w:b/>
          <w:sz w:val="18"/>
          <w:szCs w:val="18"/>
        </w:rPr>
        <w:t xml:space="preserve">Uległy </w:t>
      </w:r>
      <w:r w:rsidRPr="00D84AE2">
        <w:rPr>
          <w:rFonts w:ascii="Verdana" w:hAnsi="Verdana"/>
          <w:sz w:val="18"/>
          <w:szCs w:val="18"/>
        </w:rPr>
        <w:t xml:space="preserve">zmianie dane zawarte w uprzednio dostarczonych dokumentach potwierdzających formę prawną Beneficjenta </w:t>
      </w:r>
      <w:r>
        <w:rPr>
          <w:rFonts w:ascii="Verdana" w:hAnsi="Verdana"/>
          <w:sz w:val="18"/>
          <w:szCs w:val="18"/>
        </w:rPr>
        <w:t>lub</w:t>
      </w:r>
      <w:r w:rsidRPr="00D84AE2">
        <w:rPr>
          <w:rFonts w:ascii="Verdana" w:hAnsi="Verdana"/>
          <w:sz w:val="18"/>
          <w:szCs w:val="18"/>
        </w:rPr>
        <w:t xml:space="preserve"> dane zawarte w Centralnej Ewidencji i Informacji o Działalności Gospodarczej (</w:t>
      </w:r>
      <w:hyperlink r:id="rId9" w:history="1">
        <w:r w:rsidRPr="00D84AE2">
          <w:rPr>
            <w:rStyle w:val="Hipercze"/>
            <w:rFonts w:ascii="Verdana" w:hAnsi="Verdana" w:cs="Verdana"/>
            <w:sz w:val="18"/>
            <w:szCs w:val="18"/>
          </w:rPr>
          <w:t>https://prod.ceidg.gov.pl</w:t>
        </w:r>
      </w:hyperlink>
      <w:r w:rsidRPr="00D84AE2">
        <w:rPr>
          <w:rFonts w:ascii="Verdana" w:hAnsi="Verdana"/>
          <w:sz w:val="18"/>
          <w:szCs w:val="18"/>
        </w:rPr>
        <w:t xml:space="preserve">; firma.gov.pl) lub na stronie Ministerstwa Sprawiedliwości </w:t>
      </w:r>
      <w:hyperlink r:id="rId10" w:history="1">
        <w:r w:rsidRPr="00D84AE2">
          <w:rPr>
            <w:rStyle w:val="Hipercze"/>
            <w:rFonts w:ascii="Verdana" w:hAnsi="Verdana" w:cs="Verdana"/>
            <w:sz w:val="18"/>
            <w:szCs w:val="18"/>
          </w:rPr>
          <w:t>https://ems.ms.gov.pl/</w:t>
        </w:r>
      </w:hyperlink>
      <w:r w:rsidRPr="00D84AE2">
        <w:rPr>
          <w:rFonts w:ascii="Verdana" w:hAnsi="Verdana"/>
          <w:sz w:val="18"/>
          <w:szCs w:val="18"/>
        </w:rPr>
        <w:t xml:space="preserve"> w następującym zakresie</w:t>
      </w:r>
      <w:r w:rsidRPr="00D84AE2">
        <w:rPr>
          <w:rStyle w:val="Znakiprzypiswdolnych"/>
          <w:rFonts w:ascii="Verdana" w:hAnsi="Verdana"/>
          <w:sz w:val="18"/>
          <w:szCs w:val="18"/>
        </w:rPr>
        <w:footnoteReference w:id="1"/>
      </w:r>
      <w:r w:rsidRPr="00D84AE2">
        <w:rPr>
          <w:rFonts w:ascii="Verdana" w:hAnsi="Verdana"/>
          <w:sz w:val="18"/>
          <w:szCs w:val="18"/>
        </w:rPr>
        <w:t xml:space="preserve"> ………………………………………………… </w:t>
      </w:r>
    </w:p>
    <w:p w:rsidR="00AB75E8" w:rsidRPr="00D84AE2" w:rsidRDefault="00AB75E8" w:rsidP="00AB75E8">
      <w:pPr>
        <w:spacing w:after="360" w:line="276" w:lineRule="auto"/>
        <w:jc w:val="both"/>
        <w:rPr>
          <w:rFonts w:ascii="Verdana" w:hAnsi="Verdana"/>
          <w:sz w:val="18"/>
          <w:szCs w:val="18"/>
        </w:rPr>
      </w:pPr>
    </w:p>
    <w:p w:rsidR="00AB75E8" w:rsidRPr="00D84AE2" w:rsidRDefault="00AB75E8" w:rsidP="00AB75E8">
      <w:pPr>
        <w:spacing w:line="276" w:lineRule="auto"/>
        <w:jc w:val="center"/>
        <w:rPr>
          <w:rFonts w:ascii="Verdana" w:hAnsi="Verdana"/>
          <w:i/>
          <w:sz w:val="18"/>
          <w:szCs w:val="18"/>
        </w:rPr>
      </w:pPr>
      <w:r w:rsidRPr="00D84AE2">
        <w:rPr>
          <w:rFonts w:ascii="Verdana" w:hAnsi="Verdana"/>
          <w:i/>
          <w:sz w:val="18"/>
          <w:szCs w:val="18"/>
        </w:rPr>
        <w:t>………….…..……………………………..</w:t>
      </w:r>
    </w:p>
    <w:p w:rsidR="00AB75E8" w:rsidRPr="00D84AE2" w:rsidRDefault="00AB75E8" w:rsidP="00AB75E8">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AB75E8" w:rsidRPr="00D84AE2" w:rsidRDefault="00AB75E8" w:rsidP="00AB75E8">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AB75E8" w:rsidRDefault="00AB75E8" w:rsidP="00AB75E8">
      <w:pPr>
        <w:tabs>
          <w:tab w:val="right" w:pos="9072"/>
        </w:tabs>
        <w:spacing w:line="276" w:lineRule="auto"/>
        <w:rPr>
          <w:rFonts w:ascii="Verdana" w:hAnsi="Verdana"/>
          <w:sz w:val="18"/>
          <w:szCs w:val="18"/>
        </w:rPr>
      </w:pPr>
    </w:p>
    <w:p w:rsidR="00AB75E8" w:rsidRPr="00D84AE2" w:rsidRDefault="00AB75E8" w:rsidP="00AB75E8">
      <w:pPr>
        <w:tabs>
          <w:tab w:val="right" w:pos="9072"/>
        </w:tabs>
        <w:spacing w:line="276" w:lineRule="auto"/>
        <w:rPr>
          <w:rFonts w:ascii="Verdana" w:hAnsi="Verdana"/>
          <w:sz w:val="18"/>
          <w:szCs w:val="18"/>
        </w:rPr>
      </w:pPr>
    </w:p>
    <w:p w:rsidR="00AB75E8" w:rsidRPr="00D84AE2" w:rsidRDefault="00AB75E8" w:rsidP="00AB75E8">
      <w:pPr>
        <w:numPr>
          <w:ilvl w:val="0"/>
          <w:numId w:val="1"/>
        </w:numPr>
        <w:tabs>
          <w:tab w:val="left" w:pos="284"/>
        </w:tabs>
        <w:spacing w:line="276" w:lineRule="auto"/>
        <w:jc w:val="both"/>
        <w:rPr>
          <w:rFonts w:ascii="Verdana" w:hAnsi="Verdana"/>
          <w:b/>
          <w:bCs/>
          <w:sz w:val="18"/>
          <w:szCs w:val="18"/>
        </w:rPr>
      </w:pPr>
      <w:r w:rsidRPr="00D84AE2">
        <w:rPr>
          <w:rFonts w:ascii="Verdana" w:hAnsi="Verdana"/>
          <w:b/>
          <w:bCs/>
          <w:sz w:val="18"/>
          <w:szCs w:val="18"/>
        </w:rPr>
        <w:t xml:space="preserve">Oświadczenie o uzyskanej pomocy de </w:t>
      </w:r>
      <w:proofErr w:type="spellStart"/>
      <w:r w:rsidRPr="00D84AE2">
        <w:rPr>
          <w:rFonts w:ascii="Verdana" w:hAnsi="Verdana"/>
          <w:b/>
          <w:bCs/>
          <w:sz w:val="18"/>
          <w:szCs w:val="18"/>
        </w:rPr>
        <w:t>minimis</w:t>
      </w:r>
      <w:proofErr w:type="spellEnd"/>
      <w:r w:rsidRPr="00D84AE2">
        <w:rPr>
          <w:rStyle w:val="Odwoanieprzypisudolnego"/>
          <w:rFonts w:ascii="Verdana" w:hAnsi="Verdana"/>
          <w:b/>
          <w:sz w:val="18"/>
          <w:szCs w:val="18"/>
        </w:rPr>
        <w:footnoteReference w:id="2"/>
      </w:r>
    </w:p>
    <w:p w:rsidR="00AB75E8" w:rsidRPr="00D84AE2" w:rsidRDefault="00AB75E8" w:rsidP="00AB75E8">
      <w:pPr>
        <w:spacing w:line="276" w:lineRule="auto"/>
        <w:jc w:val="both"/>
        <w:rPr>
          <w:rFonts w:ascii="Verdana" w:hAnsi="Verdana"/>
          <w:b/>
          <w:bCs/>
          <w:sz w:val="18"/>
          <w:szCs w:val="18"/>
        </w:rPr>
      </w:pPr>
    </w:p>
    <w:p w:rsidR="00AB75E8" w:rsidRPr="00D84AE2" w:rsidRDefault="00AB75E8" w:rsidP="00AB75E8">
      <w:pPr>
        <w:pStyle w:val="CM1"/>
        <w:spacing w:before="200" w:after="200"/>
        <w:jc w:val="both"/>
        <w:rPr>
          <w:rFonts w:ascii="Verdana" w:hAnsi="Verdana"/>
          <w:sz w:val="18"/>
          <w:szCs w:val="18"/>
        </w:rPr>
      </w:pPr>
      <w:r w:rsidRPr="00D84AE2">
        <w:rPr>
          <w:rFonts w:ascii="Verdana" w:hAnsi="Verdana"/>
          <w:sz w:val="18"/>
          <w:szCs w:val="18"/>
        </w:rPr>
        <w:t>Działając w imieniu Beneficjenta oświadczam, że w okresie 3 lat podatkowych tj. w ciągu danego roku podatkowego oraz dwóch poprzedzających lat podatkowych beneficjent uzyskał pomoc de </w:t>
      </w:r>
      <w:proofErr w:type="spellStart"/>
      <w:r w:rsidRPr="00D84AE2">
        <w:rPr>
          <w:rFonts w:ascii="Verdana" w:hAnsi="Verdana"/>
          <w:sz w:val="18"/>
          <w:szCs w:val="18"/>
        </w:rPr>
        <w:t>minimis</w:t>
      </w:r>
      <w:proofErr w:type="spellEnd"/>
      <w:r w:rsidRPr="00D84AE2">
        <w:rPr>
          <w:rFonts w:ascii="Verdana" w:hAnsi="Verdana"/>
          <w:sz w:val="18"/>
          <w:szCs w:val="18"/>
        </w:rPr>
        <w:t xml:space="preserve"> w kwocie……………</w:t>
      </w:r>
      <w:r w:rsidRPr="00D84AE2">
        <w:rPr>
          <w:rStyle w:val="Odwoanieprzypisudolnego"/>
          <w:rFonts w:ascii="Verdana" w:hAnsi="Verdana"/>
          <w:sz w:val="18"/>
          <w:szCs w:val="18"/>
        </w:rPr>
        <w:footnoteReference w:id="3"/>
      </w:r>
      <w:r w:rsidRPr="00D84AE2">
        <w:rPr>
          <w:rFonts w:ascii="Verdana" w:hAnsi="Verdana"/>
          <w:sz w:val="18"/>
          <w:szCs w:val="18"/>
        </w:rPr>
        <w:t>.</w:t>
      </w: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center"/>
        <w:rPr>
          <w:rFonts w:ascii="Verdana" w:hAnsi="Verdana"/>
          <w:i/>
          <w:sz w:val="18"/>
          <w:szCs w:val="18"/>
        </w:rPr>
      </w:pPr>
      <w:r w:rsidRPr="00D84AE2">
        <w:rPr>
          <w:rFonts w:ascii="Verdana" w:hAnsi="Verdana"/>
          <w:i/>
          <w:sz w:val="18"/>
          <w:szCs w:val="18"/>
        </w:rPr>
        <w:t>………….…..……………………………..</w:t>
      </w:r>
    </w:p>
    <w:p w:rsidR="00AB75E8" w:rsidRPr="00D84AE2" w:rsidRDefault="00AB75E8" w:rsidP="00AB75E8">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AB75E8" w:rsidRPr="008F7F2D" w:rsidRDefault="00AB75E8" w:rsidP="00AB75E8">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AB75E8" w:rsidRPr="00D84AE2" w:rsidRDefault="00AB75E8" w:rsidP="00AB75E8">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niewykluczeniu z możliwości ubiegania się o dofinansowanie</w:t>
      </w: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after="240" w:line="276" w:lineRule="auto"/>
        <w:jc w:val="both"/>
        <w:rPr>
          <w:rFonts w:ascii="Verdana" w:hAnsi="Verdana"/>
          <w:sz w:val="18"/>
          <w:szCs w:val="18"/>
        </w:rPr>
      </w:pPr>
      <w:r w:rsidRPr="00D84AE2">
        <w:rPr>
          <w:rFonts w:ascii="Verdana" w:hAnsi="Verdana"/>
          <w:sz w:val="18"/>
          <w:szCs w:val="18"/>
        </w:rPr>
        <w:lastRenderedPageBreak/>
        <w:t>W związku z ubieganiem się o przyznanie dofinansowania ze środków EFRR w ramach Regionalnego Programu Operacyjnego Województwa Śląskiego na lata 2014-2020 na realizację niniejszego Projektu, działając w imieniu Beneficjenta oświadczam, iż</w:t>
      </w:r>
      <w:r>
        <w:rPr>
          <w:rFonts w:ascii="Verdana" w:hAnsi="Verdana"/>
          <w:sz w:val="18"/>
          <w:szCs w:val="18"/>
        </w:rPr>
        <w:t xml:space="preserve"> Beneficjent</w:t>
      </w:r>
      <w:r w:rsidRPr="00D84AE2">
        <w:rPr>
          <w:rFonts w:ascii="Verdana" w:hAnsi="Verdana"/>
          <w:sz w:val="18"/>
          <w:szCs w:val="18"/>
        </w:rPr>
        <w:t xml:space="preserve"> nie jest wykluczony(a) z</w:t>
      </w:r>
      <w:r>
        <w:rPr>
          <w:rFonts w:ascii="Verdana" w:hAnsi="Verdana"/>
          <w:sz w:val="18"/>
          <w:szCs w:val="18"/>
        </w:rPr>
        <w:t> </w:t>
      </w:r>
      <w:r w:rsidRPr="00D84AE2">
        <w:rPr>
          <w:rFonts w:ascii="Verdana" w:hAnsi="Verdana"/>
          <w:sz w:val="18"/>
          <w:szCs w:val="18"/>
        </w:rPr>
        <w:t>możliwości ubiegania się o dofinansowanie na podstawie::</w:t>
      </w:r>
    </w:p>
    <w:p w:rsidR="00AB75E8" w:rsidRPr="00D84AE2" w:rsidRDefault="00AB75E8" w:rsidP="00AB75E8">
      <w:pPr>
        <w:numPr>
          <w:ilvl w:val="0"/>
          <w:numId w:val="7"/>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207</w:t>
      </w:r>
      <w:r>
        <w:rPr>
          <w:rFonts w:ascii="Verdana" w:hAnsi="Verdana"/>
          <w:sz w:val="18"/>
          <w:szCs w:val="18"/>
        </w:rPr>
        <w:t xml:space="preserve"> </w:t>
      </w:r>
      <w:r w:rsidRPr="00D84AE2">
        <w:rPr>
          <w:rFonts w:ascii="Verdana" w:hAnsi="Verdana"/>
          <w:sz w:val="18"/>
          <w:szCs w:val="18"/>
        </w:rPr>
        <w:t>ustawy z dnia 27 sierpnia 2009 r. o finansach publicznych (tekst jednolity Dz. U. z 201</w:t>
      </w:r>
      <w:r>
        <w:rPr>
          <w:rFonts w:ascii="Verdana" w:hAnsi="Verdana"/>
          <w:sz w:val="18"/>
          <w:szCs w:val="18"/>
        </w:rPr>
        <w:t>7</w:t>
      </w:r>
      <w:r w:rsidRPr="00D84AE2">
        <w:rPr>
          <w:rFonts w:ascii="Verdana" w:hAnsi="Verdana"/>
          <w:sz w:val="18"/>
          <w:szCs w:val="18"/>
        </w:rPr>
        <w:t xml:space="preserve"> r. poz. </w:t>
      </w:r>
      <w:r>
        <w:rPr>
          <w:rFonts w:ascii="Verdana" w:hAnsi="Verdana"/>
          <w:sz w:val="18"/>
          <w:szCs w:val="18"/>
        </w:rPr>
        <w:t>2077</w:t>
      </w:r>
      <w:r w:rsidRPr="00D84AE2">
        <w:rPr>
          <w:rFonts w:ascii="Verdana" w:hAnsi="Verdana"/>
          <w:sz w:val="18"/>
          <w:szCs w:val="18"/>
        </w:rPr>
        <w:t xml:space="preserve"> z </w:t>
      </w:r>
      <w:proofErr w:type="spellStart"/>
      <w:r w:rsidRPr="00D84AE2">
        <w:rPr>
          <w:rFonts w:ascii="Verdana" w:hAnsi="Verdana"/>
          <w:sz w:val="18"/>
          <w:szCs w:val="18"/>
        </w:rPr>
        <w:t>późn</w:t>
      </w:r>
      <w:proofErr w:type="spellEnd"/>
      <w:r w:rsidRPr="00D84AE2">
        <w:rPr>
          <w:rFonts w:ascii="Verdana" w:hAnsi="Verdana"/>
          <w:sz w:val="18"/>
          <w:szCs w:val="18"/>
        </w:rPr>
        <w:t>. zm.);</w:t>
      </w:r>
    </w:p>
    <w:p w:rsidR="00AB75E8" w:rsidRPr="00D84AE2" w:rsidRDefault="00AB75E8" w:rsidP="00AB75E8">
      <w:pPr>
        <w:numPr>
          <w:ilvl w:val="0"/>
          <w:numId w:val="7"/>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12 ust. 1 pkt 1 ustawy z dnia 15 czerwca 2012 r. o skutkach powierzania wykonywania pracy cudzoziemcom przebywającym wbrew przepisom na terytorium Rzeczypospolitej Polskiej (Dz. U. z 2012 poz. 769) oraz</w:t>
      </w:r>
    </w:p>
    <w:p w:rsidR="00AB75E8" w:rsidRPr="00D84AE2" w:rsidRDefault="00AB75E8" w:rsidP="00AB75E8">
      <w:pPr>
        <w:numPr>
          <w:ilvl w:val="0"/>
          <w:numId w:val="7"/>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9 ust. 1 pkt 2a ustawy z dnia 28 października 2002 r. o odpowiedzialności podmiotów zbiorowych za czyny zabronione pod groźbą kary (</w:t>
      </w:r>
      <w:r>
        <w:rPr>
          <w:rFonts w:ascii="Verdana" w:hAnsi="Verdana"/>
          <w:sz w:val="18"/>
          <w:szCs w:val="18"/>
        </w:rPr>
        <w:t xml:space="preserve">tekst jednolity: </w:t>
      </w:r>
      <w:r w:rsidRPr="00D84AE2">
        <w:rPr>
          <w:rFonts w:ascii="Verdana" w:hAnsi="Verdana"/>
          <w:sz w:val="18"/>
          <w:szCs w:val="18"/>
        </w:rPr>
        <w:t>Dz. U. 201</w:t>
      </w:r>
      <w:r>
        <w:rPr>
          <w:rFonts w:ascii="Verdana" w:hAnsi="Verdana"/>
          <w:sz w:val="18"/>
          <w:szCs w:val="18"/>
        </w:rPr>
        <w:t>8</w:t>
      </w:r>
      <w:r w:rsidRPr="00D84AE2">
        <w:rPr>
          <w:rFonts w:ascii="Verdana" w:hAnsi="Verdana"/>
          <w:sz w:val="18"/>
          <w:szCs w:val="18"/>
        </w:rPr>
        <w:t xml:space="preserve"> r. poz. </w:t>
      </w:r>
      <w:r>
        <w:rPr>
          <w:rFonts w:ascii="Verdana" w:hAnsi="Verdana"/>
          <w:sz w:val="18"/>
          <w:szCs w:val="18"/>
        </w:rPr>
        <w:t xml:space="preserve">703 z </w:t>
      </w:r>
      <w:proofErr w:type="spellStart"/>
      <w:r>
        <w:rPr>
          <w:rFonts w:ascii="Verdana" w:hAnsi="Verdana"/>
          <w:sz w:val="18"/>
          <w:szCs w:val="18"/>
        </w:rPr>
        <w:t>późn</w:t>
      </w:r>
      <w:proofErr w:type="spellEnd"/>
      <w:r>
        <w:rPr>
          <w:rFonts w:ascii="Verdana" w:hAnsi="Verdana"/>
          <w:sz w:val="18"/>
          <w:szCs w:val="18"/>
        </w:rPr>
        <w:t>. zm.</w:t>
      </w:r>
      <w:r w:rsidRPr="00D84AE2">
        <w:rPr>
          <w:rFonts w:ascii="Verdana" w:hAnsi="Verdana"/>
          <w:sz w:val="18"/>
          <w:szCs w:val="18"/>
        </w:rPr>
        <w:t>).</w:t>
      </w: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center"/>
        <w:rPr>
          <w:rFonts w:ascii="Verdana" w:hAnsi="Verdana"/>
          <w:i/>
          <w:sz w:val="18"/>
          <w:szCs w:val="18"/>
        </w:rPr>
      </w:pPr>
      <w:r w:rsidRPr="00D84AE2">
        <w:rPr>
          <w:rFonts w:ascii="Verdana" w:hAnsi="Verdana"/>
          <w:i/>
          <w:sz w:val="18"/>
          <w:szCs w:val="18"/>
        </w:rPr>
        <w:t>………….…..……………………………..</w:t>
      </w:r>
      <w:bookmarkStart w:id="0" w:name="_GoBack"/>
      <w:bookmarkEnd w:id="0"/>
    </w:p>
    <w:p w:rsidR="00AB75E8" w:rsidRPr="00D84AE2" w:rsidRDefault="00AB75E8" w:rsidP="00AB75E8">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AB75E8" w:rsidRPr="00D84AE2" w:rsidRDefault="00AB75E8" w:rsidP="00AB75E8">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AB75E8" w:rsidRPr="00D84AE2" w:rsidRDefault="00AB75E8" w:rsidP="00AB75E8">
      <w:pPr>
        <w:tabs>
          <w:tab w:val="right" w:pos="9072"/>
        </w:tabs>
        <w:spacing w:line="276" w:lineRule="auto"/>
        <w:rPr>
          <w:rFonts w:ascii="Verdana" w:hAnsi="Verdana"/>
          <w:sz w:val="18"/>
          <w:szCs w:val="18"/>
        </w:rPr>
      </w:pPr>
    </w:p>
    <w:p w:rsidR="00AB75E8" w:rsidRPr="00D84AE2" w:rsidRDefault="00AB75E8" w:rsidP="00AB75E8">
      <w:pPr>
        <w:tabs>
          <w:tab w:val="right" w:pos="9072"/>
        </w:tabs>
        <w:spacing w:line="276" w:lineRule="auto"/>
        <w:rPr>
          <w:rFonts w:ascii="Verdana" w:hAnsi="Verdana"/>
          <w:sz w:val="18"/>
          <w:szCs w:val="18"/>
        </w:rPr>
      </w:pPr>
    </w:p>
    <w:p w:rsidR="00AB75E8" w:rsidRPr="00D84AE2" w:rsidRDefault="00AB75E8" w:rsidP="00AB75E8">
      <w:pPr>
        <w:tabs>
          <w:tab w:val="right" w:pos="9072"/>
        </w:tabs>
        <w:spacing w:line="276" w:lineRule="auto"/>
        <w:rPr>
          <w:rFonts w:ascii="Verdana" w:hAnsi="Verdana"/>
          <w:sz w:val="18"/>
          <w:szCs w:val="18"/>
        </w:rPr>
      </w:pPr>
    </w:p>
    <w:p w:rsidR="00AB75E8" w:rsidRPr="00D84AE2" w:rsidRDefault="00AB75E8" w:rsidP="00AB75E8">
      <w:pPr>
        <w:tabs>
          <w:tab w:val="right" w:pos="9072"/>
        </w:tabs>
        <w:spacing w:line="276" w:lineRule="auto"/>
        <w:rPr>
          <w:rFonts w:ascii="Verdana" w:hAnsi="Verdana"/>
          <w:sz w:val="18"/>
          <w:szCs w:val="18"/>
        </w:rPr>
      </w:pPr>
    </w:p>
    <w:p w:rsidR="00AB75E8" w:rsidRPr="00D84AE2" w:rsidRDefault="00AB75E8" w:rsidP="00AB75E8">
      <w:pPr>
        <w:tabs>
          <w:tab w:val="right" w:pos="9072"/>
        </w:tabs>
        <w:spacing w:line="276" w:lineRule="auto"/>
        <w:rPr>
          <w:rFonts w:ascii="Verdana" w:hAnsi="Verdana"/>
          <w:sz w:val="18"/>
          <w:szCs w:val="18"/>
        </w:rPr>
      </w:pPr>
    </w:p>
    <w:p w:rsidR="00AB75E8" w:rsidRPr="00D84AE2" w:rsidRDefault="00AB75E8" w:rsidP="00AB75E8">
      <w:pPr>
        <w:tabs>
          <w:tab w:val="right" w:pos="9072"/>
        </w:tabs>
        <w:spacing w:line="276" w:lineRule="auto"/>
        <w:rPr>
          <w:rFonts w:ascii="Verdana" w:hAnsi="Verdana"/>
          <w:sz w:val="18"/>
          <w:szCs w:val="18"/>
        </w:rPr>
      </w:pPr>
    </w:p>
    <w:p w:rsidR="00AB75E8" w:rsidRPr="00D84AE2" w:rsidRDefault="00AB75E8" w:rsidP="00AB75E8">
      <w:pPr>
        <w:numPr>
          <w:ilvl w:val="0"/>
          <w:numId w:val="1"/>
        </w:numPr>
        <w:tabs>
          <w:tab w:val="left" w:pos="284"/>
        </w:tabs>
        <w:spacing w:line="276" w:lineRule="auto"/>
        <w:rPr>
          <w:rFonts w:ascii="Verdana" w:hAnsi="Verdana"/>
          <w:sz w:val="18"/>
          <w:szCs w:val="18"/>
        </w:rPr>
      </w:pPr>
      <w:r w:rsidRPr="00D84AE2">
        <w:rPr>
          <w:rFonts w:ascii="Verdana" w:hAnsi="Verdana"/>
          <w:b/>
          <w:sz w:val="18"/>
          <w:szCs w:val="18"/>
        </w:rPr>
        <w:t>Oświadczenie o nienakładaniu się pomocy (braku podwójnego finansowania)</w:t>
      </w:r>
      <w:r w:rsidRPr="00D84AE2">
        <w:rPr>
          <w:rStyle w:val="Znakiprzypiswdolnych"/>
          <w:rFonts w:ascii="Verdana" w:hAnsi="Verdana"/>
          <w:b/>
          <w:sz w:val="18"/>
          <w:szCs w:val="18"/>
        </w:rPr>
        <w:footnoteReference w:id="4"/>
      </w: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pStyle w:val="Tekstpodstawowy"/>
        <w:autoSpaceDE w:val="0"/>
        <w:spacing w:after="120" w:line="276" w:lineRule="auto"/>
        <w:rPr>
          <w:rFonts w:ascii="Verdana" w:hAnsi="Verdana"/>
          <w:sz w:val="18"/>
          <w:szCs w:val="18"/>
        </w:rPr>
      </w:pPr>
      <w:r w:rsidRPr="00D84AE2">
        <w:rPr>
          <w:rFonts w:ascii="Verdana" w:hAnsi="Verdana"/>
          <w:sz w:val="18"/>
          <w:szCs w:val="18"/>
        </w:rPr>
        <w:t xml:space="preserve">Działając w imieniu Beneficjenta oświadczam, że Beneficjent </w:t>
      </w:r>
      <w:r w:rsidRPr="00D84AE2">
        <w:rPr>
          <w:rFonts w:ascii="Verdana" w:hAnsi="Verdana"/>
          <w:b/>
          <w:sz w:val="18"/>
          <w:szCs w:val="18"/>
        </w:rPr>
        <w:t>nie otrzymał i nie ubiega się/otrzymał lub ubiega się</w:t>
      </w:r>
      <w:r w:rsidRPr="00D84AE2">
        <w:rPr>
          <w:rStyle w:val="Znakiprzypiswdolnych"/>
          <w:rFonts w:ascii="Verdana" w:hAnsi="Verdana"/>
          <w:b/>
          <w:sz w:val="18"/>
          <w:szCs w:val="18"/>
        </w:rPr>
        <w:footnoteReference w:id="5"/>
      </w:r>
      <w:r w:rsidRPr="00D84AE2">
        <w:rPr>
          <w:rFonts w:ascii="Verdana" w:hAnsi="Verdana"/>
          <w:sz w:val="18"/>
          <w:szCs w:val="18"/>
        </w:rPr>
        <w:t xml:space="preserve"> o przyznanie krajowych lub wspólnotowych środków publicznych na realizację niniejszego Projektu.</w:t>
      </w:r>
    </w:p>
    <w:p w:rsidR="00AB75E8" w:rsidRPr="00D84AE2" w:rsidRDefault="00AB75E8" w:rsidP="00AB75E8">
      <w:pPr>
        <w:pStyle w:val="Tekstpodstawowy"/>
        <w:autoSpaceDE w:val="0"/>
        <w:spacing w:line="276" w:lineRule="auto"/>
        <w:rPr>
          <w:rFonts w:ascii="Verdana" w:hAnsi="Verdana"/>
          <w:sz w:val="18"/>
          <w:szCs w:val="18"/>
        </w:rPr>
      </w:pPr>
      <w:r w:rsidRPr="00D84AE2">
        <w:rPr>
          <w:rFonts w:ascii="Verdana" w:hAnsi="Verdana"/>
          <w:sz w:val="18"/>
          <w:szCs w:val="18"/>
        </w:rPr>
        <w:t>W przypadku przyznania krajowych lub wspólnotowych środków publicznych Beneficjent zobowiązuje się niezwłocznie poinformować Instytucję Pośredniczącą Regionalnego Programu Operacyjnego Województwa Śląskiego na lata 2014-2020 (Śląskie Centrum Przedsiębiorczości w Chorzowie) o tym fakcie, w celu ustalenia odpowiedniego poziomu dofinansowania.</w:t>
      </w: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center"/>
        <w:rPr>
          <w:rFonts w:ascii="Verdana" w:hAnsi="Verdana"/>
          <w:i/>
          <w:sz w:val="18"/>
          <w:szCs w:val="18"/>
        </w:rPr>
      </w:pPr>
      <w:r w:rsidRPr="00D84AE2">
        <w:rPr>
          <w:rFonts w:ascii="Verdana" w:hAnsi="Verdana"/>
          <w:i/>
          <w:sz w:val="18"/>
          <w:szCs w:val="18"/>
        </w:rPr>
        <w:t>………….…..……………………………..</w:t>
      </w:r>
    </w:p>
    <w:p w:rsidR="00AB75E8" w:rsidRPr="00D84AE2" w:rsidRDefault="00AB75E8" w:rsidP="00AB75E8">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AB75E8" w:rsidRPr="00D84AE2" w:rsidRDefault="00AB75E8" w:rsidP="00AB75E8">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numPr>
          <w:ilvl w:val="0"/>
          <w:numId w:val="1"/>
        </w:numPr>
        <w:tabs>
          <w:tab w:val="left" w:pos="284"/>
        </w:tabs>
        <w:spacing w:after="240" w:line="276" w:lineRule="auto"/>
        <w:jc w:val="both"/>
        <w:rPr>
          <w:rFonts w:ascii="Verdana" w:hAnsi="Verdana"/>
          <w:b/>
          <w:sz w:val="18"/>
          <w:szCs w:val="18"/>
        </w:rPr>
      </w:pPr>
      <w:r w:rsidRPr="00D84AE2">
        <w:rPr>
          <w:rFonts w:ascii="Verdana" w:hAnsi="Verdana"/>
          <w:b/>
          <w:sz w:val="18"/>
          <w:szCs w:val="18"/>
        </w:rPr>
        <w:t>Oświadczenie dotyczące niepozostawania w trudnej sytuacji</w:t>
      </w:r>
    </w:p>
    <w:p w:rsidR="00AB75E8" w:rsidRPr="00D84AE2" w:rsidRDefault="00AB75E8" w:rsidP="00AB75E8">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 realizację niniejszego Projektu, działając w imieniu Beneficjenta oświadczam, iż</w:t>
      </w:r>
      <w:r>
        <w:rPr>
          <w:rFonts w:ascii="Verdana" w:hAnsi="Verdana"/>
          <w:sz w:val="18"/>
          <w:szCs w:val="18"/>
        </w:rPr>
        <w:t xml:space="preserve"> Beneficjent</w:t>
      </w:r>
      <w:r w:rsidRPr="00D84AE2">
        <w:rPr>
          <w:rFonts w:ascii="Verdana" w:hAnsi="Verdana"/>
          <w:sz w:val="18"/>
          <w:szCs w:val="18"/>
        </w:rPr>
        <w:t xml:space="preserve"> </w:t>
      </w:r>
      <w:r w:rsidRPr="007F08D6">
        <w:rPr>
          <w:rFonts w:ascii="Verdana" w:hAnsi="Verdana"/>
          <w:sz w:val="18"/>
          <w:szCs w:val="18"/>
        </w:rPr>
        <w:t>nie</w:t>
      </w:r>
      <w:r w:rsidRPr="00D84AE2">
        <w:rPr>
          <w:rFonts w:ascii="Verdana" w:hAnsi="Verdana"/>
          <w:sz w:val="18"/>
          <w:szCs w:val="18"/>
        </w:rPr>
        <w:t xml:space="preserve"> znajduje się w trudnej sytuacji w rozumieniu art. 2 pkt 18 </w:t>
      </w:r>
      <w:hyperlink r:id="rId11" w:anchor="_blank" w:history="1">
        <w:r w:rsidRPr="00D84AE2">
          <w:rPr>
            <w:rStyle w:val="Hipercze"/>
            <w:rFonts w:ascii="Verdana" w:hAnsi="Verdana" w:cs="Verdana"/>
            <w:sz w:val="18"/>
            <w:szCs w:val="18"/>
          </w:rPr>
          <w:t>Rozporządzenia Komisji (UE) nr</w:t>
        </w:r>
        <w:r>
          <w:rPr>
            <w:rStyle w:val="Hipercze"/>
            <w:rFonts w:ascii="Verdana" w:hAnsi="Verdana" w:cs="Verdana"/>
            <w:sz w:val="18"/>
            <w:szCs w:val="18"/>
          </w:rPr>
          <w:t> </w:t>
        </w:r>
        <w:r w:rsidRPr="00D84AE2">
          <w:rPr>
            <w:rStyle w:val="Hipercze"/>
            <w:rFonts w:ascii="Verdana" w:hAnsi="Verdana" w:cs="Verdana"/>
            <w:sz w:val="18"/>
            <w:szCs w:val="18"/>
          </w:rPr>
          <w:t>651/2014 z dnia 17 czerwca 2014 r</w:t>
        </w:r>
        <w:r>
          <w:rPr>
            <w:rStyle w:val="Hipercze"/>
            <w:rFonts w:ascii="Verdana" w:hAnsi="Verdana" w:cs="Verdana"/>
            <w:sz w:val="18"/>
            <w:szCs w:val="18"/>
          </w:rPr>
          <w:t xml:space="preserve"> z </w:t>
        </w:r>
        <w:proofErr w:type="spellStart"/>
        <w:r>
          <w:rPr>
            <w:rStyle w:val="Hipercze"/>
            <w:rFonts w:ascii="Verdana" w:hAnsi="Verdana" w:cs="Verdana"/>
            <w:sz w:val="18"/>
            <w:szCs w:val="18"/>
          </w:rPr>
          <w:t>późn</w:t>
        </w:r>
        <w:proofErr w:type="spellEnd"/>
        <w:r>
          <w:rPr>
            <w:rStyle w:val="Hipercze"/>
            <w:rFonts w:ascii="Verdana" w:hAnsi="Verdana" w:cs="Verdana"/>
            <w:sz w:val="18"/>
            <w:szCs w:val="18"/>
          </w:rPr>
          <w:t>. zm.</w:t>
        </w:r>
      </w:hyperlink>
    </w:p>
    <w:p w:rsidR="00AB75E8" w:rsidRPr="00D84AE2" w:rsidRDefault="00AB75E8" w:rsidP="00AB75E8">
      <w:pPr>
        <w:spacing w:after="240" w:line="276" w:lineRule="auto"/>
        <w:jc w:val="both"/>
        <w:rPr>
          <w:rFonts w:ascii="Verdana" w:hAnsi="Verdana"/>
          <w:sz w:val="18"/>
          <w:szCs w:val="18"/>
        </w:rPr>
      </w:pPr>
    </w:p>
    <w:p w:rsidR="00AB75E8" w:rsidRPr="00D84AE2" w:rsidRDefault="00AB75E8" w:rsidP="00AB75E8">
      <w:pPr>
        <w:spacing w:line="276" w:lineRule="auto"/>
        <w:jc w:val="center"/>
        <w:rPr>
          <w:rFonts w:ascii="Verdana" w:hAnsi="Verdana"/>
          <w:i/>
          <w:sz w:val="18"/>
          <w:szCs w:val="18"/>
        </w:rPr>
      </w:pPr>
      <w:r w:rsidRPr="00D84AE2">
        <w:rPr>
          <w:rFonts w:ascii="Verdana" w:hAnsi="Verdana"/>
          <w:i/>
          <w:sz w:val="18"/>
          <w:szCs w:val="18"/>
        </w:rPr>
        <w:t>………….…..……………………………..</w:t>
      </w:r>
    </w:p>
    <w:p w:rsidR="00AB75E8" w:rsidRPr="00D84AE2" w:rsidRDefault="00AB75E8" w:rsidP="00AB75E8">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AB75E8" w:rsidRPr="00D84AE2" w:rsidRDefault="00AB75E8" w:rsidP="00AB75E8">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pStyle w:val="Akapitzlist"/>
        <w:numPr>
          <w:ilvl w:val="0"/>
          <w:numId w:val="1"/>
        </w:numPr>
        <w:tabs>
          <w:tab w:val="left" w:pos="284"/>
        </w:tabs>
        <w:spacing w:line="276" w:lineRule="auto"/>
        <w:contextualSpacing/>
        <w:jc w:val="both"/>
        <w:rPr>
          <w:rFonts w:ascii="Verdana" w:hAnsi="Verdana"/>
          <w:b/>
          <w:sz w:val="18"/>
          <w:szCs w:val="18"/>
        </w:rPr>
      </w:pPr>
      <w:r w:rsidRPr="00D84AE2">
        <w:rPr>
          <w:rFonts w:ascii="Verdana" w:hAnsi="Verdana"/>
          <w:b/>
          <w:sz w:val="18"/>
          <w:szCs w:val="18"/>
        </w:rPr>
        <w:t>Oświadczenie o zapoznaniu się z dokumentami obowiązującymi w trakcie realizacji Projektu</w:t>
      </w:r>
    </w:p>
    <w:p w:rsidR="00AB75E8" w:rsidRPr="00D84AE2" w:rsidRDefault="00AB75E8" w:rsidP="00AB75E8">
      <w:pPr>
        <w:pStyle w:val="Akapitzlist"/>
        <w:spacing w:line="276" w:lineRule="auto"/>
        <w:jc w:val="both"/>
        <w:rPr>
          <w:rFonts w:ascii="Verdana" w:hAnsi="Verdana"/>
          <w:b/>
          <w:sz w:val="18"/>
          <w:szCs w:val="18"/>
        </w:rPr>
      </w:pPr>
    </w:p>
    <w:p w:rsidR="00AB75E8" w:rsidRPr="00D84AE2" w:rsidRDefault="00AB75E8" w:rsidP="00AB75E8">
      <w:pPr>
        <w:spacing w:after="240" w:line="276" w:lineRule="auto"/>
        <w:jc w:val="both"/>
        <w:rPr>
          <w:rFonts w:ascii="Verdana" w:hAnsi="Verdana"/>
          <w:sz w:val="18"/>
          <w:szCs w:val="18"/>
        </w:rPr>
      </w:pPr>
      <w:r w:rsidRPr="00D84AE2">
        <w:rPr>
          <w:rFonts w:ascii="Verdana" w:hAnsi="Verdana"/>
          <w:sz w:val="18"/>
          <w:szCs w:val="18"/>
        </w:rPr>
        <w:t xml:space="preserve">Działając w imieniu Beneficjenta oświadczam, że zapoznałem się z zapisami Szczegółowego Opisu Osi Priorytetowych RPO WSL na lata 2014-2020 oraz z treścią Wytycznych, o których mowa we wzorze </w:t>
      </w:r>
      <w:r>
        <w:rPr>
          <w:rFonts w:ascii="Verdana" w:hAnsi="Verdana"/>
          <w:sz w:val="18"/>
          <w:szCs w:val="18"/>
        </w:rPr>
        <w:t>U</w:t>
      </w:r>
      <w:r w:rsidRPr="00D84AE2">
        <w:rPr>
          <w:rFonts w:ascii="Verdana" w:hAnsi="Verdana"/>
          <w:sz w:val="18"/>
          <w:szCs w:val="18"/>
        </w:rPr>
        <w:t>mowy o dofinansowanie stanowiącym element pakietu aplikacyjnego.</w:t>
      </w:r>
    </w:p>
    <w:p w:rsidR="00AB75E8" w:rsidRPr="00D84AE2" w:rsidRDefault="00AB75E8" w:rsidP="00AB75E8">
      <w:pPr>
        <w:spacing w:after="240" w:line="276" w:lineRule="auto"/>
        <w:jc w:val="both"/>
        <w:rPr>
          <w:rFonts w:ascii="Verdana" w:hAnsi="Verdana"/>
          <w:sz w:val="18"/>
          <w:szCs w:val="18"/>
        </w:rPr>
      </w:pPr>
      <w:r w:rsidRPr="00D84AE2">
        <w:rPr>
          <w:rFonts w:ascii="Verdana" w:hAnsi="Verdana"/>
          <w:sz w:val="18"/>
          <w:szCs w:val="18"/>
        </w:rPr>
        <w:t xml:space="preserve">Zgodnie z treścią ww. wzoru umowy o dofinansowanie Wytyczne to instrumenty prawne wydawane przez ministra właściwego ds. rozwoju </w:t>
      </w:r>
      <w:r>
        <w:rPr>
          <w:rFonts w:ascii="Verdana" w:hAnsi="Verdana"/>
          <w:sz w:val="18"/>
          <w:szCs w:val="18"/>
        </w:rPr>
        <w:t>i finansów</w:t>
      </w:r>
      <w:r w:rsidRPr="00D84AE2">
        <w:rPr>
          <w:rFonts w:ascii="Verdana" w:hAnsi="Verdana"/>
          <w:sz w:val="18"/>
          <w:szCs w:val="18"/>
        </w:rPr>
        <w:t xml:space="preserve"> określające ujednolicone warunki i procedury wdrażania funduszy strukturalnych i Funduszu Spójności skierowane do instytucji zarządzających oraz dokumenty wydawane przez IZ RPO WSL lub IP RPO WSL - ŚCP zawierające ujednolicone warunki i procedury wdrażania RPO WSL na lata 2014-2020, stosowane przez instytucje zarządzające i </w:t>
      </w:r>
      <w:r w:rsidRPr="00D84AE2">
        <w:rPr>
          <w:rFonts w:ascii="Verdana" w:hAnsi="Verdana"/>
          <w:sz w:val="18"/>
          <w:szCs w:val="18"/>
        </w:rPr>
        <w:noBreakHyphen/>
        <w:t> na podstawie Umowy – przez Beneficjentów.</w:t>
      </w:r>
    </w:p>
    <w:p w:rsidR="00AB75E8" w:rsidRPr="00D84AE2" w:rsidRDefault="00AB75E8" w:rsidP="00AB75E8">
      <w:pPr>
        <w:spacing w:after="240" w:line="276" w:lineRule="auto"/>
        <w:jc w:val="both"/>
        <w:rPr>
          <w:rFonts w:ascii="Verdana" w:hAnsi="Verdana"/>
          <w:sz w:val="18"/>
          <w:szCs w:val="18"/>
        </w:rPr>
      </w:pPr>
      <w:r w:rsidRPr="00D84AE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hyperlink r:id="rId12" w:history="1">
        <w:r w:rsidRPr="00D84AE2">
          <w:rPr>
            <w:rStyle w:val="Hipercze"/>
            <w:rFonts w:ascii="Verdana" w:hAnsi="Verdana"/>
            <w:sz w:val="18"/>
            <w:szCs w:val="18"/>
          </w:rPr>
          <w:t>www.scp-slask.pl</w:t>
        </w:r>
      </w:hyperlink>
      <w:r w:rsidRPr="00D84AE2">
        <w:rPr>
          <w:rFonts w:ascii="Verdana" w:hAnsi="Verdana"/>
          <w:sz w:val="18"/>
          <w:szCs w:val="18"/>
        </w:rPr>
        <w:t xml:space="preserve"> – aktualnych na dzień dokonywania jakiejkolwiek czynności w ramach realizacji Projektu.</w:t>
      </w:r>
    </w:p>
    <w:p w:rsidR="00AB75E8" w:rsidRPr="00D84AE2" w:rsidRDefault="00AB75E8" w:rsidP="00AB75E8">
      <w:pPr>
        <w:suppressAutoHyphens w:val="0"/>
        <w:rPr>
          <w:rFonts w:ascii="Verdana"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ind w:left="2128" w:firstLine="708"/>
        <w:rPr>
          <w:rFonts w:ascii="Verdana" w:hAnsi="Verdana"/>
          <w:i/>
          <w:sz w:val="18"/>
          <w:szCs w:val="18"/>
        </w:rPr>
      </w:pPr>
      <w:r>
        <w:rPr>
          <w:rFonts w:ascii="Verdana" w:hAnsi="Verdana"/>
          <w:i/>
          <w:sz w:val="18"/>
          <w:szCs w:val="18"/>
        </w:rPr>
        <w:t xml:space="preserve">                       </w:t>
      </w:r>
      <w:r w:rsidRPr="00D84AE2">
        <w:rPr>
          <w:rFonts w:ascii="Verdana" w:hAnsi="Verdana"/>
          <w:i/>
          <w:sz w:val="18"/>
          <w:szCs w:val="18"/>
        </w:rPr>
        <w:t>………………………………………………………….</w:t>
      </w:r>
    </w:p>
    <w:p w:rsidR="00AB75E8" w:rsidRPr="00D84AE2" w:rsidRDefault="00AB75E8" w:rsidP="00AB75E8">
      <w:pPr>
        <w:tabs>
          <w:tab w:val="center" w:pos="4395"/>
        </w:tabs>
        <w:spacing w:line="276" w:lineRule="auto"/>
        <w:jc w:val="center"/>
        <w:rPr>
          <w:rFonts w:ascii="Verdana" w:hAnsi="Verdana"/>
          <w:i/>
          <w:sz w:val="18"/>
          <w:szCs w:val="18"/>
        </w:rPr>
      </w:pPr>
      <w:r w:rsidRPr="00D84AE2">
        <w:rPr>
          <w:rFonts w:ascii="Verdana" w:hAnsi="Verdana"/>
          <w:i/>
          <w:sz w:val="18"/>
          <w:szCs w:val="18"/>
        </w:rPr>
        <w:tab/>
        <w:t>(podpis i pieczątka osoby upoważnionej</w:t>
      </w:r>
    </w:p>
    <w:p w:rsidR="00AB75E8" w:rsidRPr="00D84AE2" w:rsidRDefault="00AB75E8" w:rsidP="00AB75E8">
      <w:pPr>
        <w:tabs>
          <w:tab w:val="center" w:pos="4111"/>
        </w:tabs>
        <w:spacing w:line="276" w:lineRule="auto"/>
        <w:jc w:val="center"/>
        <w:rPr>
          <w:rFonts w:ascii="Verdana" w:hAnsi="Verdana"/>
          <w:i/>
          <w:sz w:val="18"/>
          <w:szCs w:val="18"/>
        </w:rPr>
      </w:pPr>
      <w:r w:rsidRPr="00D84AE2">
        <w:rPr>
          <w:rFonts w:ascii="Verdana" w:hAnsi="Verdana"/>
          <w:i/>
          <w:sz w:val="18"/>
          <w:szCs w:val="18"/>
        </w:rPr>
        <w:tab/>
        <w:t>do reprezentowania Beneficjenta)</w:t>
      </w: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7F08D6" w:rsidRDefault="00AB75E8" w:rsidP="00AB75E8">
      <w:pPr>
        <w:numPr>
          <w:ilvl w:val="0"/>
          <w:numId w:val="1"/>
        </w:numPr>
        <w:tabs>
          <w:tab w:val="left" w:pos="284"/>
        </w:tabs>
        <w:spacing w:line="276" w:lineRule="auto"/>
        <w:rPr>
          <w:rFonts w:ascii="Verdana" w:hAnsi="Verdana"/>
          <w:b/>
          <w:sz w:val="18"/>
          <w:szCs w:val="18"/>
        </w:rPr>
      </w:pPr>
      <w:r w:rsidRPr="007F08D6">
        <w:rPr>
          <w:rFonts w:ascii="Verdana" w:hAnsi="Verdana"/>
          <w:b/>
          <w:sz w:val="18"/>
          <w:szCs w:val="18"/>
        </w:rPr>
        <w:t>Oświadczenie o statusie przedsiębiorcy</w:t>
      </w:r>
    </w:p>
    <w:p w:rsidR="00AB75E8" w:rsidRPr="00D84AE2" w:rsidRDefault="00AB75E8" w:rsidP="00AB75E8">
      <w:pPr>
        <w:pStyle w:val="Tekstpodstawowy"/>
        <w:spacing w:line="276" w:lineRule="auto"/>
        <w:rPr>
          <w:rFonts w:ascii="Verdana" w:hAnsi="Verdana"/>
          <w:sz w:val="18"/>
          <w:szCs w:val="18"/>
        </w:rPr>
      </w:pPr>
    </w:p>
    <w:p w:rsidR="00AB75E8" w:rsidRPr="00D84AE2" w:rsidRDefault="00AB75E8" w:rsidP="00AB75E8">
      <w:pPr>
        <w:pStyle w:val="Tekstpodstawowy"/>
        <w:spacing w:line="276" w:lineRule="auto"/>
        <w:rPr>
          <w:rFonts w:ascii="Verdana" w:hAnsi="Verdana"/>
          <w:sz w:val="18"/>
          <w:szCs w:val="18"/>
        </w:rPr>
      </w:pPr>
      <w:r>
        <w:rPr>
          <w:rFonts w:ascii="Verdana" w:hAnsi="Verdana"/>
          <w:sz w:val="18"/>
          <w:szCs w:val="18"/>
        </w:rPr>
        <w:t>Część I (wypełnian</w:t>
      </w:r>
      <w:r w:rsidRPr="00D84AE2">
        <w:rPr>
          <w:rFonts w:ascii="Verdana" w:hAnsi="Verdana"/>
          <w:sz w:val="18"/>
          <w:szCs w:val="18"/>
        </w:rPr>
        <w:t>a w przypadku dużych przedsiębiorców)</w:t>
      </w:r>
    </w:p>
    <w:p w:rsidR="00AB75E8" w:rsidRPr="00D84AE2" w:rsidRDefault="00AB75E8" w:rsidP="00AB75E8">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w:t>
      </w:r>
      <w:r w:rsidRPr="00D84AE2">
        <w:rPr>
          <w:rFonts w:ascii="Verdana" w:hAnsi="Verdana"/>
          <w:sz w:val="18"/>
          <w:szCs w:val="18"/>
        </w:rPr>
        <w:t xml:space="preserve"> jest:</w:t>
      </w: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pStyle w:val="Tekstpodstawowy"/>
        <w:spacing w:line="276" w:lineRule="auto"/>
        <w:rPr>
          <w:rFonts w:ascii="Verdana" w:hAnsi="Verdana"/>
          <w:b/>
          <w:sz w:val="18"/>
          <w:szCs w:val="18"/>
        </w:rPr>
      </w:pPr>
      <w:r w:rsidRPr="00D84AE2">
        <w:rPr>
          <w:rFonts w:ascii="Verdana" w:hAnsi="Verdana"/>
          <w:b/>
          <w:sz w:val="18"/>
          <w:szCs w:val="18"/>
        </w:rPr>
        <w:t>dużym przedsiębiorcą</w:t>
      </w:r>
    </w:p>
    <w:p w:rsidR="00AB75E8" w:rsidRPr="00D84AE2" w:rsidRDefault="00AB75E8" w:rsidP="00AB75E8">
      <w:pPr>
        <w:pStyle w:val="Tekstpodstawowy"/>
        <w:spacing w:line="276" w:lineRule="auto"/>
        <w:rPr>
          <w:rFonts w:ascii="Verdana" w:hAnsi="Verdana"/>
          <w:b/>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center"/>
        <w:rPr>
          <w:rFonts w:ascii="Verdana" w:hAnsi="Verdana"/>
          <w:i/>
          <w:sz w:val="18"/>
          <w:szCs w:val="18"/>
        </w:rPr>
      </w:pPr>
      <w:r w:rsidRPr="00D84AE2">
        <w:rPr>
          <w:rFonts w:ascii="Verdana" w:hAnsi="Verdana"/>
          <w:i/>
          <w:sz w:val="18"/>
          <w:szCs w:val="18"/>
        </w:rPr>
        <w:t>………….…..……………………………..</w:t>
      </w:r>
    </w:p>
    <w:p w:rsidR="00AB75E8" w:rsidRPr="00D84AE2" w:rsidRDefault="00AB75E8" w:rsidP="00AB75E8">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AB75E8" w:rsidRPr="00D84AE2" w:rsidRDefault="00AB75E8" w:rsidP="00AB75E8">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AB75E8" w:rsidRPr="00D84AE2" w:rsidRDefault="00AB75E8" w:rsidP="00AB75E8">
      <w:pPr>
        <w:pStyle w:val="Tekstpodstawowy"/>
        <w:spacing w:line="276" w:lineRule="auto"/>
        <w:rPr>
          <w:rFonts w:ascii="Verdana" w:hAnsi="Verdana"/>
          <w:sz w:val="18"/>
          <w:szCs w:val="18"/>
        </w:rPr>
      </w:pPr>
    </w:p>
    <w:p w:rsidR="00AB75E8" w:rsidRPr="00D84AE2" w:rsidRDefault="00AB75E8" w:rsidP="00AB75E8">
      <w:pPr>
        <w:pStyle w:val="Tekstpodstawowy"/>
        <w:spacing w:line="276" w:lineRule="auto"/>
        <w:rPr>
          <w:rFonts w:ascii="Verdana" w:hAnsi="Verdana"/>
          <w:sz w:val="18"/>
          <w:szCs w:val="18"/>
        </w:rPr>
      </w:pPr>
    </w:p>
    <w:p w:rsidR="00AB75E8" w:rsidRPr="00D84AE2" w:rsidRDefault="00AB75E8" w:rsidP="00AB75E8">
      <w:pPr>
        <w:pStyle w:val="Tekstpodstawowy"/>
        <w:spacing w:line="276" w:lineRule="auto"/>
        <w:rPr>
          <w:rFonts w:ascii="Verdana" w:hAnsi="Verdana"/>
          <w:sz w:val="18"/>
          <w:szCs w:val="18"/>
        </w:rPr>
      </w:pPr>
      <w:r w:rsidRPr="00D84AE2">
        <w:rPr>
          <w:rFonts w:ascii="Verdana" w:hAnsi="Verdana"/>
          <w:sz w:val="18"/>
          <w:szCs w:val="18"/>
        </w:rPr>
        <w:t>Część II (wypełniana w przypadku MŚP)</w:t>
      </w:r>
    </w:p>
    <w:p w:rsidR="00AB75E8" w:rsidRPr="00D84AE2" w:rsidRDefault="00AB75E8" w:rsidP="00AB75E8">
      <w:pPr>
        <w:pStyle w:val="Tekstpodstawowy"/>
        <w:spacing w:line="276" w:lineRule="auto"/>
        <w:rPr>
          <w:rFonts w:ascii="Verdana" w:hAnsi="Verdana"/>
          <w:sz w:val="18"/>
          <w:szCs w:val="18"/>
        </w:rPr>
      </w:pPr>
    </w:p>
    <w:p w:rsidR="00AB75E8" w:rsidRPr="00D84AE2" w:rsidRDefault="00AB75E8" w:rsidP="00AB75E8">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w:t>
      </w:r>
      <w:r w:rsidRPr="00D84AE2">
        <w:rPr>
          <w:rFonts w:ascii="Verdana" w:hAnsi="Verdana"/>
          <w:sz w:val="18"/>
          <w:szCs w:val="18"/>
        </w:rPr>
        <w:t xml:space="preserve"> jest</w:t>
      </w:r>
      <w:r w:rsidRPr="00D84AE2">
        <w:rPr>
          <w:rStyle w:val="Znakiprzypiswkocowych"/>
          <w:rFonts w:ascii="Verdana" w:hAnsi="Verdana"/>
          <w:sz w:val="18"/>
          <w:szCs w:val="18"/>
        </w:rPr>
        <w:endnoteReference w:id="1"/>
      </w:r>
      <w:r w:rsidRPr="00D84AE2">
        <w:rPr>
          <w:rFonts w:ascii="Verdana" w:hAnsi="Verdana"/>
          <w:sz w:val="18"/>
          <w:szCs w:val="18"/>
        </w:rPr>
        <w:t>:</w:t>
      </w:r>
    </w:p>
    <w:p w:rsidR="00AB75E8" w:rsidRPr="00D84AE2" w:rsidRDefault="00AB75E8" w:rsidP="00AB75E8">
      <w:pPr>
        <w:pStyle w:val="Tekstpodstawowy"/>
        <w:spacing w:line="276" w:lineRule="auto"/>
        <w:rPr>
          <w:rFonts w:ascii="Verdana" w:hAnsi="Verdana"/>
          <w:sz w:val="18"/>
          <w:szCs w:val="18"/>
        </w:rPr>
      </w:pPr>
    </w:p>
    <w:p w:rsidR="00AB75E8" w:rsidRPr="00D84AE2" w:rsidRDefault="00AB75E8" w:rsidP="00AB75E8">
      <w:pPr>
        <w:pStyle w:val="Tekstpodstawowy"/>
        <w:tabs>
          <w:tab w:val="right" w:pos="3969"/>
        </w:tabs>
        <w:spacing w:line="276" w:lineRule="auto"/>
        <w:rPr>
          <w:rFonts w:ascii="Verdana" w:hAnsi="Verdana"/>
          <w:b/>
          <w:bCs/>
          <w:sz w:val="18"/>
          <w:szCs w:val="18"/>
        </w:rPr>
      </w:pPr>
    </w:p>
    <w:p w:rsidR="00AB75E8" w:rsidRPr="00D84AE2" w:rsidRDefault="00AB75E8" w:rsidP="00AB75E8">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9264" behindDoc="0" locked="0" layoutInCell="1" allowOverlap="1" wp14:anchorId="4240BB4F" wp14:editId="485E9439">
                <wp:simplePos x="0" y="0"/>
                <wp:positionH relativeFrom="margin">
                  <wp:align>center</wp:align>
                </wp:positionH>
                <wp:positionV relativeFrom="paragraph">
                  <wp:posOffset>-8890</wp:posOffset>
                </wp:positionV>
                <wp:extent cx="197485" cy="198755"/>
                <wp:effectExtent l="0" t="0" r="0" b="0"/>
                <wp:wrapSquare wrapText="larges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AB75E8">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AB75E8" w:rsidRPr="00B847A3" w:rsidRDefault="00AB75E8">
                                  <w:pPr>
                                    <w:pStyle w:val="Tekstpodstawowy"/>
                                    <w:tabs>
                                      <w:tab w:val="right" w:pos="3969"/>
                                    </w:tabs>
                                    <w:snapToGrid w:val="0"/>
                                    <w:jc w:val="center"/>
                                  </w:pPr>
                                </w:p>
                              </w:tc>
                            </w:tr>
                          </w:tbl>
                          <w:p w:rsidR="00AB75E8" w:rsidRDefault="00AB75E8" w:rsidP="00AB7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0BB4F"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Pu2wc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AB75E8">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AB75E8" w:rsidRPr="00B847A3" w:rsidRDefault="00AB75E8">
                            <w:pPr>
                              <w:pStyle w:val="Tekstpodstawowy"/>
                              <w:tabs>
                                <w:tab w:val="right" w:pos="3969"/>
                              </w:tabs>
                              <w:snapToGrid w:val="0"/>
                              <w:jc w:val="center"/>
                            </w:pPr>
                          </w:p>
                        </w:tc>
                      </w:tr>
                    </w:tbl>
                    <w:p w:rsidR="00AB75E8" w:rsidRDefault="00AB75E8" w:rsidP="00AB75E8"/>
                  </w:txbxContent>
                </v:textbox>
                <w10:wrap type="square" side="largest" anchorx="margin"/>
              </v:shape>
            </w:pict>
          </mc:Fallback>
        </mc:AlternateContent>
      </w:r>
      <w:proofErr w:type="spellStart"/>
      <w:r w:rsidRPr="00D84AE2">
        <w:rPr>
          <w:rFonts w:ascii="Verdana" w:hAnsi="Verdana"/>
          <w:b/>
          <w:bCs/>
          <w:sz w:val="18"/>
          <w:szCs w:val="18"/>
        </w:rPr>
        <w:t>mikroprzedsiębiorcą</w:t>
      </w:r>
      <w:proofErr w:type="spellEnd"/>
    </w:p>
    <w:p w:rsidR="00AB75E8" w:rsidRPr="00D84AE2" w:rsidRDefault="00AB75E8" w:rsidP="00AB75E8">
      <w:pPr>
        <w:pStyle w:val="Tekstpodstawowy"/>
        <w:spacing w:line="276" w:lineRule="auto"/>
        <w:jc w:val="left"/>
        <w:rPr>
          <w:rFonts w:ascii="Verdana" w:hAnsi="Verdana"/>
          <w:sz w:val="18"/>
          <w:szCs w:val="18"/>
        </w:rPr>
      </w:pPr>
    </w:p>
    <w:p w:rsidR="00AB75E8" w:rsidRPr="00D84AE2" w:rsidRDefault="00AB75E8" w:rsidP="00AB75E8">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0288" behindDoc="0" locked="0" layoutInCell="1" allowOverlap="1" wp14:anchorId="6F693655" wp14:editId="32563CBD">
                <wp:simplePos x="0" y="0"/>
                <wp:positionH relativeFrom="margin">
                  <wp:align>center</wp:align>
                </wp:positionH>
                <wp:positionV relativeFrom="paragraph">
                  <wp:posOffset>-19050</wp:posOffset>
                </wp:positionV>
                <wp:extent cx="197485" cy="191135"/>
                <wp:effectExtent l="0" t="0" r="0" b="0"/>
                <wp:wrapSquare wrapText="largest"/>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AB75E8">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AB75E8" w:rsidRPr="00B847A3" w:rsidRDefault="00AB75E8">
                                  <w:pPr>
                                    <w:pStyle w:val="Tekstpodstawowy"/>
                                    <w:tabs>
                                      <w:tab w:val="right" w:pos="3969"/>
                                    </w:tabs>
                                    <w:snapToGrid w:val="0"/>
                                    <w:jc w:val="center"/>
                                    <w:rPr>
                                      <w:b/>
                                      <w:bCs/>
                                      <w:sz w:val="22"/>
                                      <w:szCs w:val="22"/>
                                    </w:rPr>
                                  </w:pPr>
                                </w:p>
                              </w:tc>
                            </w:tr>
                          </w:tbl>
                          <w:p w:rsidR="00AB75E8" w:rsidRDefault="00AB75E8" w:rsidP="00AB7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3655"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zX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AS6ZzX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AB75E8">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AB75E8" w:rsidRPr="00B847A3" w:rsidRDefault="00AB75E8">
                            <w:pPr>
                              <w:pStyle w:val="Tekstpodstawowy"/>
                              <w:tabs>
                                <w:tab w:val="right" w:pos="3969"/>
                              </w:tabs>
                              <w:snapToGrid w:val="0"/>
                              <w:jc w:val="center"/>
                              <w:rPr>
                                <w:b/>
                                <w:bCs/>
                                <w:sz w:val="22"/>
                                <w:szCs w:val="22"/>
                              </w:rPr>
                            </w:pPr>
                          </w:p>
                        </w:tc>
                      </w:tr>
                    </w:tbl>
                    <w:p w:rsidR="00AB75E8" w:rsidRDefault="00AB75E8" w:rsidP="00AB75E8"/>
                  </w:txbxContent>
                </v:textbox>
                <w10:wrap type="square" side="largest" anchorx="margin"/>
              </v:shape>
            </w:pict>
          </mc:Fallback>
        </mc:AlternateContent>
      </w:r>
      <w:r w:rsidRPr="00D84AE2">
        <w:rPr>
          <w:rFonts w:ascii="Verdana" w:hAnsi="Verdana"/>
          <w:b/>
          <w:bCs/>
          <w:sz w:val="18"/>
          <w:szCs w:val="18"/>
        </w:rPr>
        <w:t>małym przedsiębiorcą</w:t>
      </w:r>
    </w:p>
    <w:p w:rsidR="00AB75E8" w:rsidRPr="00D84AE2" w:rsidRDefault="00AB75E8" w:rsidP="00AB75E8">
      <w:pPr>
        <w:pStyle w:val="Tekstpodstawowy"/>
        <w:spacing w:line="276" w:lineRule="auto"/>
        <w:jc w:val="left"/>
        <w:rPr>
          <w:rFonts w:ascii="Verdana" w:hAnsi="Verdana"/>
          <w:sz w:val="18"/>
          <w:szCs w:val="18"/>
        </w:rPr>
      </w:pPr>
    </w:p>
    <w:p w:rsidR="00AB75E8" w:rsidRPr="00D84AE2" w:rsidRDefault="00AB75E8" w:rsidP="00AB75E8">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1312" behindDoc="0" locked="0" layoutInCell="1" allowOverlap="1" wp14:anchorId="3164DAD4" wp14:editId="052BCB64">
                <wp:simplePos x="0" y="0"/>
                <wp:positionH relativeFrom="margin">
                  <wp:align>center</wp:align>
                </wp:positionH>
                <wp:positionV relativeFrom="paragraph">
                  <wp:posOffset>-22225</wp:posOffset>
                </wp:positionV>
                <wp:extent cx="197485" cy="191135"/>
                <wp:effectExtent l="0" t="0" r="0" b="0"/>
                <wp:wrapSquare wrapText="larges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AB75E8">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AB75E8" w:rsidRPr="00B847A3" w:rsidRDefault="00AB75E8">
                                  <w:pPr>
                                    <w:pStyle w:val="Tekstpodstawowy"/>
                                    <w:tabs>
                                      <w:tab w:val="right" w:pos="3969"/>
                                    </w:tabs>
                                    <w:snapToGrid w:val="0"/>
                                    <w:jc w:val="center"/>
                                    <w:rPr>
                                      <w:b/>
                                      <w:bCs/>
                                      <w:sz w:val="22"/>
                                      <w:szCs w:val="22"/>
                                    </w:rPr>
                                  </w:pPr>
                                </w:p>
                              </w:tc>
                            </w:tr>
                          </w:tbl>
                          <w:p w:rsidR="00AB75E8" w:rsidRDefault="00AB75E8" w:rsidP="00AB7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DAD4"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XM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BVtMXM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AB75E8">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AB75E8" w:rsidRPr="00B847A3" w:rsidRDefault="00AB75E8">
                            <w:pPr>
                              <w:pStyle w:val="Tekstpodstawowy"/>
                              <w:tabs>
                                <w:tab w:val="right" w:pos="3969"/>
                              </w:tabs>
                              <w:snapToGrid w:val="0"/>
                              <w:jc w:val="center"/>
                              <w:rPr>
                                <w:b/>
                                <w:bCs/>
                                <w:sz w:val="22"/>
                                <w:szCs w:val="22"/>
                              </w:rPr>
                            </w:pPr>
                          </w:p>
                        </w:tc>
                      </w:tr>
                    </w:tbl>
                    <w:p w:rsidR="00AB75E8" w:rsidRDefault="00AB75E8" w:rsidP="00AB75E8"/>
                  </w:txbxContent>
                </v:textbox>
                <w10:wrap type="square" side="largest" anchorx="margin"/>
              </v:shape>
            </w:pict>
          </mc:Fallback>
        </mc:AlternateContent>
      </w:r>
      <w:r w:rsidRPr="00D84AE2">
        <w:rPr>
          <w:rFonts w:ascii="Verdana" w:hAnsi="Verdana"/>
          <w:b/>
          <w:bCs/>
          <w:sz w:val="18"/>
          <w:szCs w:val="18"/>
        </w:rPr>
        <w:t>średnim przedsiębiorcą</w:t>
      </w:r>
    </w:p>
    <w:p w:rsidR="00AB75E8" w:rsidRPr="00D84AE2" w:rsidRDefault="00AB75E8" w:rsidP="00AB75E8">
      <w:pPr>
        <w:pStyle w:val="Tekstpodstawowy"/>
        <w:spacing w:line="276" w:lineRule="auto"/>
        <w:rPr>
          <w:rFonts w:ascii="Verdana" w:hAnsi="Verdana"/>
          <w:sz w:val="18"/>
          <w:szCs w:val="18"/>
        </w:rPr>
      </w:pPr>
    </w:p>
    <w:p w:rsidR="00AB75E8" w:rsidRPr="00D84AE2" w:rsidRDefault="00AB75E8" w:rsidP="00AB75E8">
      <w:pPr>
        <w:pStyle w:val="Tekstpodstawowy"/>
        <w:spacing w:line="276" w:lineRule="auto"/>
        <w:rPr>
          <w:rFonts w:ascii="Verdana" w:hAnsi="Verdana"/>
          <w:sz w:val="18"/>
          <w:szCs w:val="18"/>
        </w:rPr>
      </w:pPr>
    </w:p>
    <w:p w:rsidR="00AB75E8" w:rsidRPr="00D84AE2" w:rsidRDefault="00AB75E8" w:rsidP="00AB75E8">
      <w:pPr>
        <w:pStyle w:val="Tekstpodstawowy"/>
        <w:spacing w:line="276" w:lineRule="auto"/>
        <w:rPr>
          <w:rFonts w:ascii="Verdana" w:hAnsi="Verdana"/>
          <w:sz w:val="18"/>
          <w:szCs w:val="18"/>
        </w:rPr>
      </w:pPr>
    </w:p>
    <w:p w:rsidR="00AB75E8" w:rsidRPr="00D84AE2" w:rsidRDefault="00AB75E8" w:rsidP="00AB75E8">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 uznającym niektóre rodzaje pomocy za zgodne z rynkiem wewnętrznym w zastosowaniu art. 107 i 108 Traktatu.</w:t>
      </w:r>
    </w:p>
    <w:p w:rsidR="00AB75E8" w:rsidRPr="00D84AE2" w:rsidRDefault="00AB75E8" w:rsidP="00AB75E8">
      <w:pPr>
        <w:pStyle w:val="Tekstpodstawowy"/>
        <w:spacing w:line="276" w:lineRule="auto"/>
        <w:jc w:val="left"/>
        <w:rPr>
          <w:rFonts w:ascii="Verdana"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center"/>
        <w:rPr>
          <w:rFonts w:ascii="Verdana" w:hAnsi="Verdana"/>
          <w:i/>
          <w:sz w:val="18"/>
          <w:szCs w:val="18"/>
        </w:rPr>
      </w:pPr>
      <w:r w:rsidRPr="00D84AE2">
        <w:rPr>
          <w:rFonts w:ascii="Verdana" w:hAnsi="Verdana"/>
          <w:i/>
          <w:sz w:val="18"/>
          <w:szCs w:val="18"/>
        </w:rPr>
        <w:t>………….…..……………………………..</w:t>
      </w:r>
    </w:p>
    <w:p w:rsidR="00AB75E8" w:rsidRPr="00D84AE2" w:rsidRDefault="00AB75E8" w:rsidP="00AB75E8">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AB75E8" w:rsidRPr="00D84AE2" w:rsidRDefault="00AB75E8" w:rsidP="00AB75E8">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AB75E8" w:rsidRPr="00D84AE2" w:rsidRDefault="00AB75E8" w:rsidP="00AB75E8">
      <w:pPr>
        <w:tabs>
          <w:tab w:val="right" w:pos="9072"/>
        </w:tabs>
        <w:spacing w:line="276" w:lineRule="auto"/>
        <w:rPr>
          <w:rFonts w:ascii="Verdana" w:hAnsi="Verdana"/>
          <w:sz w:val="18"/>
          <w:szCs w:val="18"/>
        </w:rPr>
      </w:pPr>
    </w:p>
    <w:p w:rsidR="00AB75E8" w:rsidRPr="00D84AE2" w:rsidRDefault="00AB75E8" w:rsidP="00AB75E8">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AB75E8" w:rsidRPr="00D84AE2" w:rsidTr="0094105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Pr="00D84AE2">
              <w:rPr>
                <w:rFonts w:ascii="Verdana" w:eastAsia="Calibri" w:hAnsi="Verdana"/>
                <w:sz w:val="18"/>
                <w:szCs w:val="18"/>
              </w:rPr>
              <w:t>:</w:t>
            </w:r>
          </w:p>
          <w:p w:rsidR="00AB75E8" w:rsidRPr="00D84AE2" w:rsidRDefault="00AB75E8" w:rsidP="0094105E">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AB75E8" w:rsidRPr="00D84AE2" w:rsidRDefault="00AB75E8" w:rsidP="0094105E">
            <w:pPr>
              <w:spacing w:after="200" w:line="276" w:lineRule="auto"/>
              <w:rPr>
                <w:rFonts w:ascii="Verdana" w:eastAsia="Calibri" w:hAnsi="Verdana"/>
                <w:sz w:val="18"/>
                <w:szCs w:val="18"/>
              </w:rPr>
            </w:pPr>
          </w:p>
        </w:tc>
      </w:tr>
      <w:tr w:rsidR="00AB75E8" w:rsidRPr="00D84AE2" w:rsidTr="0094105E">
        <w:trPr>
          <w:cantSplit/>
        </w:trPr>
        <w:tc>
          <w:tcPr>
            <w:tcW w:w="418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r>
      <w:tr w:rsidR="00AB75E8" w:rsidRPr="00D84AE2" w:rsidTr="0094105E">
        <w:trPr>
          <w:cantSplit/>
          <w:trHeight w:val="1408"/>
        </w:trPr>
        <w:tc>
          <w:tcPr>
            <w:tcW w:w="418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lastRenderedPageBreak/>
              <w:t>3.Jest przedsiębiorstwem samodzielnym</w:t>
            </w:r>
            <w:r w:rsidRPr="00D84AE2">
              <w:rPr>
                <w:rStyle w:val="Odwoanieprzypisukocowego"/>
                <w:rFonts w:ascii="Verdana" w:eastAsia="Calibri" w:hAnsi="Verdana"/>
                <w:b/>
                <w:bCs/>
                <w:sz w:val="18"/>
                <w:szCs w:val="18"/>
              </w:rPr>
              <w:endnoteReference w:id="2"/>
            </w:r>
          </w:p>
          <w:p w:rsidR="00AB75E8" w:rsidRPr="00D84AE2" w:rsidRDefault="00AB75E8" w:rsidP="0094105E">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336" behindDoc="0" locked="0" layoutInCell="1" allowOverlap="1" wp14:anchorId="7C265CAB" wp14:editId="66BE05CD">
                      <wp:simplePos x="0" y="0"/>
                      <wp:positionH relativeFrom="margin">
                        <wp:posOffset>563880</wp:posOffset>
                      </wp:positionH>
                      <wp:positionV relativeFrom="margin">
                        <wp:posOffset>145415</wp:posOffset>
                      </wp:positionV>
                      <wp:extent cx="245745" cy="191135"/>
                      <wp:effectExtent l="0" t="0" r="1905" b="0"/>
                      <wp:wrapSquare wrapText="largest"/>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AB75E8" w:rsidTr="00E6691E">
                                    <w:trPr>
                                      <w:trHeight w:val="284"/>
                                    </w:trPr>
                                    <w:tc>
                                      <w:tcPr>
                                        <w:tcW w:w="430" w:type="dxa"/>
                                        <w:vAlign w:val="center"/>
                                      </w:tcPr>
                                      <w:p w:rsidR="00AB75E8" w:rsidRDefault="00AB75E8">
                                        <w:pPr>
                                          <w:tabs>
                                            <w:tab w:val="right" w:pos="3969"/>
                                          </w:tabs>
                                          <w:snapToGrid w:val="0"/>
                                          <w:jc w:val="center"/>
                                          <w:rPr>
                                            <w:b/>
                                            <w:bCs/>
                                            <w:sz w:val="22"/>
                                            <w:szCs w:val="22"/>
                                          </w:rPr>
                                        </w:pPr>
                                      </w:p>
                                    </w:tc>
                                  </w:tr>
                                </w:tbl>
                                <w:p w:rsidR="00AB75E8" w:rsidRDefault="00AB75E8" w:rsidP="00AB7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65CAB"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GYU/Td+AgAA&#10;Bw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AB75E8" w:rsidTr="00E6691E">
                              <w:trPr>
                                <w:trHeight w:val="284"/>
                              </w:trPr>
                              <w:tc>
                                <w:tcPr>
                                  <w:tcW w:w="430" w:type="dxa"/>
                                  <w:vAlign w:val="center"/>
                                </w:tcPr>
                                <w:p w:rsidR="00AB75E8" w:rsidRDefault="00AB75E8">
                                  <w:pPr>
                                    <w:tabs>
                                      <w:tab w:val="right" w:pos="3969"/>
                                    </w:tabs>
                                    <w:snapToGrid w:val="0"/>
                                    <w:jc w:val="center"/>
                                    <w:rPr>
                                      <w:b/>
                                      <w:bCs/>
                                      <w:sz w:val="22"/>
                                      <w:szCs w:val="22"/>
                                    </w:rPr>
                                  </w:pPr>
                                </w:p>
                              </w:tc>
                            </w:tr>
                          </w:tbl>
                          <w:p w:rsidR="00AB75E8" w:rsidRDefault="00AB75E8" w:rsidP="00AB75E8"/>
                        </w:txbxContent>
                      </v:textbox>
                      <w10:wrap type="square" side="largest" anchorx="margin" anchory="margin"/>
                    </v:shape>
                  </w:pict>
                </mc:Fallback>
              </mc:AlternateContent>
            </w:r>
          </w:p>
          <w:p w:rsidR="00AB75E8" w:rsidRPr="00D84AE2" w:rsidRDefault="00AB75E8" w:rsidP="0094105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3360" behindDoc="0" locked="0" layoutInCell="1" allowOverlap="1" wp14:anchorId="22F18914" wp14:editId="2724848E">
                      <wp:simplePos x="0" y="0"/>
                      <wp:positionH relativeFrom="margin">
                        <wp:posOffset>1431925</wp:posOffset>
                      </wp:positionH>
                      <wp:positionV relativeFrom="margin">
                        <wp:posOffset>145415</wp:posOffset>
                      </wp:positionV>
                      <wp:extent cx="245745" cy="191135"/>
                      <wp:effectExtent l="0" t="0" r="1905" b="0"/>
                      <wp:wrapSquare wrapText="larges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8914"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26fQIAAAY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nzbdun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v:textbox>
                      <w10:wrap type="square" side="largest" anchorx="margin" anchory="margin"/>
                    </v:shape>
                  </w:pict>
                </mc:Fallback>
              </mc:AlternateContent>
            </w:r>
          </w:p>
          <w:p w:rsidR="00AB75E8" w:rsidRPr="00D84AE2" w:rsidRDefault="00AB75E8" w:rsidP="0094105E">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AB75E8" w:rsidRPr="00D84AE2" w:rsidTr="0094105E">
        <w:trPr>
          <w:cantSplit/>
        </w:trPr>
        <w:tc>
          <w:tcPr>
            <w:tcW w:w="418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3"/>
            </w:r>
            <w:r w:rsidRPr="00D84AE2">
              <w:rPr>
                <w:rFonts w:ascii="Verdana" w:eastAsia="Calibri" w:hAnsi="Verdana"/>
                <w:b/>
                <w:bCs/>
                <w:sz w:val="18"/>
                <w:szCs w:val="18"/>
              </w:rPr>
              <w:t xml:space="preserve"> z</w:t>
            </w:r>
            <w:r w:rsidRPr="00D84AE2">
              <w:rPr>
                <w:rFonts w:ascii="Verdana" w:eastAsia="Calibri" w:hAnsi="Verdana"/>
                <w:sz w:val="18"/>
                <w:szCs w:val="18"/>
              </w:rPr>
              <w:t>:</w:t>
            </w:r>
          </w:p>
          <w:p w:rsidR="00AB75E8" w:rsidRPr="00D84AE2" w:rsidRDefault="00AB75E8" w:rsidP="0094105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rsidR="00AB75E8" w:rsidRPr="00D84AE2" w:rsidRDefault="00AB75E8" w:rsidP="0094105E">
            <w:pPr>
              <w:spacing w:after="200" w:line="276" w:lineRule="auto"/>
              <w:rPr>
                <w:rFonts w:ascii="Verdana" w:eastAsia="Calibri" w:hAnsi="Verdana"/>
                <w:i/>
                <w:iCs/>
                <w:sz w:val="18"/>
                <w:szCs w:val="18"/>
              </w:rPr>
            </w:pPr>
          </w:p>
          <w:p w:rsidR="00AB75E8" w:rsidRPr="00D84AE2" w:rsidRDefault="00AB75E8" w:rsidP="0094105E">
            <w:pPr>
              <w:spacing w:after="200" w:line="276" w:lineRule="auto"/>
              <w:rPr>
                <w:rFonts w:ascii="Verdana" w:eastAsia="Calibri" w:hAnsi="Verdana"/>
                <w:b/>
                <w:bCs/>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r w:rsidRPr="00D84AE2">
              <w:rPr>
                <w:rFonts w:ascii="Verdana" w:eastAsia="Calibri" w:hAnsi="Verdana"/>
                <w:sz w:val="18"/>
                <w:szCs w:val="18"/>
              </w:rPr>
              <w:t>2.</w:t>
            </w: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r w:rsidRPr="00D84AE2">
              <w:rPr>
                <w:rFonts w:ascii="Verdana" w:eastAsia="Calibri" w:hAnsi="Verdana"/>
                <w:sz w:val="18"/>
                <w:szCs w:val="18"/>
              </w:rPr>
              <w:t>3.</w:t>
            </w: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r w:rsidRPr="00D84AE2">
              <w:rPr>
                <w:rFonts w:ascii="Verdana" w:eastAsia="Calibri" w:hAnsi="Verdana"/>
                <w:sz w:val="18"/>
                <w:szCs w:val="18"/>
              </w:rPr>
              <w:t>4.</w:t>
            </w: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AB75E8" w:rsidRPr="00D84AE2" w:rsidTr="0094105E">
        <w:trPr>
          <w:cantSplit/>
        </w:trPr>
        <w:tc>
          <w:tcPr>
            <w:tcW w:w="418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rsidR="00AB75E8" w:rsidRPr="00D84AE2" w:rsidRDefault="00AB75E8" w:rsidP="0094105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rsidR="00AB75E8" w:rsidRPr="00D84AE2" w:rsidRDefault="00AB75E8" w:rsidP="0094105E">
            <w:pPr>
              <w:spacing w:after="200" w:line="276" w:lineRule="auto"/>
              <w:rPr>
                <w:rFonts w:ascii="Verdana" w:eastAsia="Calibri" w:hAnsi="Verdana"/>
                <w:i/>
                <w:iCs/>
                <w:sz w:val="18"/>
                <w:szCs w:val="18"/>
              </w:rPr>
            </w:pPr>
          </w:p>
          <w:p w:rsidR="00AB75E8" w:rsidRPr="00D84AE2" w:rsidRDefault="00AB75E8" w:rsidP="0094105E">
            <w:pPr>
              <w:spacing w:after="200" w:line="276" w:lineRule="auto"/>
              <w:rPr>
                <w:rFonts w:ascii="Verdana" w:eastAsia="Calibri" w:hAnsi="Verdana"/>
                <w:b/>
                <w:bCs/>
                <w:i/>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r w:rsidRPr="00D84AE2">
              <w:rPr>
                <w:rFonts w:ascii="Verdana" w:eastAsia="Calibri" w:hAnsi="Verdana"/>
                <w:sz w:val="18"/>
                <w:szCs w:val="18"/>
              </w:rPr>
              <w:t>2.</w:t>
            </w: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r w:rsidRPr="00D84AE2">
              <w:rPr>
                <w:rFonts w:ascii="Verdana" w:eastAsia="Calibri" w:hAnsi="Verdana"/>
                <w:sz w:val="18"/>
                <w:szCs w:val="18"/>
              </w:rPr>
              <w:t>3.</w:t>
            </w: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r w:rsidRPr="00D84AE2">
              <w:rPr>
                <w:rFonts w:ascii="Verdana" w:eastAsia="Calibri" w:hAnsi="Verdana"/>
                <w:sz w:val="18"/>
                <w:szCs w:val="18"/>
              </w:rPr>
              <w:t>4.</w:t>
            </w: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AB75E8" w:rsidRPr="00D84AE2" w:rsidTr="0094105E">
        <w:trPr>
          <w:cantSplit/>
          <w:trHeight w:val="1791"/>
        </w:trPr>
        <w:tc>
          <w:tcPr>
            <w:tcW w:w="4181" w:type="dxa"/>
            <w:tcBorders>
              <w:top w:val="single" w:sz="4" w:space="0" w:color="000000"/>
              <w:left w:val="single" w:sz="4" w:space="0" w:color="000000"/>
              <w:bottom w:val="single" w:sz="4" w:space="0" w:color="000000"/>
            </w:tcBorders>
          </w:tcPr>
          <w:p w:rsidR="00AB75E8" w:rsidRPr="00D84AE2" w:rsidRDefault="00AB75E8" w:rsidP="0094105E">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5"/>
            </w:r>
          </w:p>
          <w:p w:rsidR="00AB75E8" w:rsidRPr="00D84AE2" w:rsidRDefault="00AB75E8" w:rsidP="0094105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AB75E8" w:rsidRPr="00D84AE2" w:rsidRDefault="00AB75E8" w:rsidP="0094105E">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rsidR="00AB75E8" w:rsidRPr="00D84AE2" w:rsidRDefault="00AB75E8" w:rsidP="0094105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AB75E8" w:rsidRPr="00D84AE2" w:rsidRDefault="00AB75E8" w:rsidP="0094105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AB75E8" w:rsidRPr="00D84AE2" w:rsidRDefault="00AB75E8" w:rsidP="0094105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AB75E8" w:rsidRPr="00D84AE2" w:rsidRDefault="00AB75E8" w:rsidP="0094105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AB75E8" w:rsidRPr="00D84AE2" w:rsidRDefault="00AB75E8" w:rsidP="0094105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AB75E8" w:rsidRPr="00D84AE2" w:rsidTr="0094105E">
        <w:trPr>
          <w:cantSplit/>
          <w:trHeight w:val="1170"/>
        </w:trPr>
        <w:tc>
          <w:tcPr>
            <w:tcW w:w="418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r w:rsidRPr="00D84AE2">
              <w:rPr>
                <w:rFonts w:ascii="Verdana" w:eastAsia="Calibri" w:hAnsi="Verdana"/>
                <w:b/>
                <w:bCs/>
                <w:sz w:val="18"/>
                <w:szCs w:val="18"/>
              </w:rPr>
              <w:lastRenderedPageBreak/>
              <w:t>6.Wielkość zatrudnienia</w:t>
            </w:r>
            <w:r w:rsidRPr="00D84AE2">
              <w:rPr>
                <w:rStyle w:val="Odwoanieprzypisukocowego"/>
                <w:rFonts w:ascii="Verdana" w:eastAsia="Calibri" w:hAnsi="Verdana"/>
                <w:b/>
                <w:bCs/>
                <w:sz w:val="18"/>
                <w:szCs w:val="18"/>
              </w:rPr>
              <w:endnoteReference w:id="6"/>
            </w: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r>
      <w:tr w:rsidR="00AB75E8" w:rsidRPr="00D84AE2" w:rsidTr="0094105E">
        <w:trPr>
          <w:cantSplit/>
          <w:trHeight w:val="1255"/>
        </w:trPr>
        <w:tc>
          <w:tcPr>
            <w:tcW w:w="4181" w:type="dxa"/>
            <w:tcBorders>
              <w:top w:val="single" w:sz="4" w:space="0" w:color="000000"/>
              <w:left w:val="single" w:sz="4" w:space="0" w:color="000000"/>
              <w:bottom w:val="single" w:sz="4" w:space="0" w:color="000000"/>
            </w:tcBorders>
          </w:tcPr>
          <w:p w:rsidR="00AB75E8" w:rsidRPr="00D84AE2" w:rsidRDefault="00AB75E8" w:rsidP="0094105E">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7"/>
            </w:r>
          </w:p>
        </w:tc>
        <w:tc>
          <w:tcPr>
            <w:tcW w:w="170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r>
      <w:tr w:rsidR="00AB75E8" w:rsidRPr="00D84AE2" w:rsidTr="0094105E">
        <w:trPr>
          <w:cantSplit/>
          <w:trHeight w:val="1246"/>
        </w:trPr>
        <w:tc>
          <w:tcPr>
            <w:tcW w:w="418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rsidR="00AB75E8" w:rsidRPr="00D84AE2" w:rsidRDefault="00AB75E8" w:rsidP="0094105E">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r>
      <w:tr w:rsidR="00AB75E8" w:rsidRPr="00D84AE2" w:rsidTr="0094105E">
        <w:trPr>
          <w:cantSplit/>
          <w:trHeight w:val="1075"/>
        </w:trPr>
        <w:tc>
          <w:tcPr>
            <w:tcW w:w="5882" w:type="dxa"/>
            <w:gridSpan w:val="2"/>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4384" behindDoc="0" locked="0" layoutInCell="1" allowOverlap="1" wp14:anchorId="3EFE0F95" wp14:editId="33A8925C">
                      <wp:simplePos x="0" y="0"/>
                      <wp:positionH relativeFrom="margin">
                        <wp:posOffset>371475</wp:posOffset>
                      </wp:positionH>
                      <wp:positionV relativeFrom="margin">
                        <wp:posOffset>145415</wp:posOffset>
                      </wp:positionV>
                      <wp:extent cx="245745" cy="191135"/>
                      <wp:effectExtent l="0" t="0" r="1905" b="0"/>
                      <wp:wrapSquare wrapText="larges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E0F95"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YGfAIAAAY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pS6WBn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v:textbox>
                      <w10:wrap type="square" side="largest" anchorx="margin" anchory="margin"/>
                    </v:shape>
                  </w:pict>
                </mc:Fallback>
              </mc:AlternateContent>
            </w:r>
          </w:p>
          <w:p w:rsidR="00AB75E8" w:rsidRPr="00D84AE2" w:rsidRDefault="00AB75E8" w:rsidP="0094105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5408" behindDoc="0" locked="0" layoutInCell="1" allowOverlap="1" wp14:anchorId="650394FB" wp14:editId="55775EEA">
                      <wp:simplePos x="0" y="0"/>
                      <wp:positionH relativeFrom="margin">
                        <wp:posOffset>351790</wp:posOffset>
                      </wp:positionH>
                      <wp:positionV relativeFrom="margin">
                        <wp:posOffset>145415</wp:posOffset>
                      </wp:positionV>
                      <wp:extent cx="245745" cy="191135"/>
                      <wp:effectExtent l="0" t="0" r="1905" b="0"/>
                      <wp:wrapSquare wrapText="largest"/>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94FB"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LifQ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zoILi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v:textbox>
                      <w10:wrap type="square" side="largest" anchorx="margin" anchory="margin"/>
                    </v:shape>
                  </w:pict>
                </mc:Fallback>
              </mc:AlternateContent>
            </w:r>
          </w:p>
          <w:p w:rsidR="00AB75E8" w:rsidRPr="00D84AE2" w:rsidRDefault="00AB75E8" w:rsidP="0094105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AB75E8" w:rsidRPr="00D84AE2" w:rsidTr="0094105E">
        <w:trPr>
          <w:cantSplit/>
          <w:trHeight w:val="1077"/>
        </w:trPr>
        <w:tc>
          <w:tcPr>
            <w:tcW w:w="5882" w:type="dxa"/>
            <w:gridSpan w:val="2"/>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rsidR="00AB75E8" w:rsidRPr="00D84AE2" w:rsidRDefault="00AB75E8" w:rsidP="0094105E">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 xml:space="preserve">venture </w:t>
            </w:r>
            <w:proofErr w:type="spellStart"/>
            <w:r w:rsidRPr="00D84AE2">
              <w:rPr>
                <w:rFonts w:ascii="Verdana" w:eastAsia="Calibri" w:hAnsi="Verdana"/>
                <w:i/>
                <w:sz w:val="18"/>
                <w:szCs w:val="18"/>
              </w:rPr>
              <w:t>capital</w:t>
            </w:r>
            <w:proofErr w:type="spellEnd"/>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 xml:space="preserve">venture </w:t>
            </w:r>
            <w:proofErr w:type="spellStart"/>
            <w:r w:rsidRPr="00D84AE2">
              <w:rPr>
                <w:rFonts w:ascii="Verdana" w:eastAsia="Calibri" w:hAnsi="Verdana"/>
                <w:i/>
                <w:sz w:val="18"/>
                <w:szCs w:val="18"/>
              </w:rPr>
              <w:t>capital</w:t>
            </w:r>
            <w:proofErr w:type="spellEnd"/>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AB75E8" w:rsidRPr="00D84AE2" w:rsidRDefault="00AB75E8" w:rsidP="0094105E">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rsidR="00AB75E8" w:rsidRPr="00D84AE2" w:rsidRDefault="00AB75E8" w:rsidP="0094105E">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rsidR="00AB75E8" w:rsidRPr="00D84AE2" w:rsidRDefault="00AB75E8" w:rsidP="0094105E">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rsidR="00AB75E8" w:rsidRPr="00D84AE2" w:rsidRDefault="00AB75E8" w:rsidP="0094105E">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8"/>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6432" behindDoc="0" locked="0" layoutInCell="1" allowOverlap="1" wp14:anchorId="5F8108E7" wp14:editId="743F7436">
                      <wp:simplePos x="0" y="0"/>
                      <wp:positionH relativeFrom="margin">
                        <wp:posOffset>371475</wp:posOffset>
                      </wp:positionH>
                      <wp:positionV relativeFrom="margin">
                        <wp:posOffset>145415</wp:posOffset>
                      </wp:positionV>
                      <wp:extent cx="245745" cy="191135"/>
                      <wp:effectExtent l="0" t="0" r="1905" b="0"/>
                      <wp:wrapSquare wrapText="larges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08E7"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ibjJXn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v:textbox>
                      <w10:wrap type="square" side="largest" anchorx="margin" anchory="margin"/>
                    </v:shape>
                  </w:pict>
                </mc:Fallback>
              </mc:AlternateContent>
            </w:r>
          </w:p>
          <w:p w:rsidR="00AB75E8" w:rsidRPr="00D84AE2" w:rsidRDefault="00AB75E8" w:rsidP="0094105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7456" behindDoc="0" locked="0" layoutInCell="1" allowOverlap="1" wp14:anchorId="415A23D8" wp14:editId="3A1DE26C">
                      <wp:simplePos x="0" y="0"/>
                      <wp:positionH relativeFrom="margin">
                        <wp:posOffset>351790</wp:posOffset>
                      </wp:positionH>
                      <wp:positionV relativeFrom="margin">
                        <wp:posOffset>145415</wp:posOffset>
                      </wp:positionV>
                      <wp:extent cx="245745" cy="191135"/>
                      <wp:effectExtent l="0" t="0" r="1905" b="0"/>
                      <wp:wrapSquare wrapText="larges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A23D8"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sMfQIAAAY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BQxXsM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v:textbox>
                      <w10:wrap type="square" side="largest" anchorx="margin" anchory="margin"/>
                    </v:shape>
                  </w:pict>
                </mc:Fallback>
              </mc:AlternateContent>
            </w:r>
          </w:p>
          <w:p w:rsidR="00AB75E8" w:rsidRPr="00D84AE2" w:rsidRDefault="00AB75E8" w:rsidP="0094105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AB75E8" w:rsidRPr="00D84AE2" w:rsidTr="0094105E">
        <w:trPr>
          <w:cantSplit/>
          <w:trHeight w:val="1077"/>
        </w:trPr>
        <w:tc>
          <w:tcPr>
            <w:tcW w:w="5882" w:type="dxa"/>
            <w:gridSpan w:val="2"/>
            <w:tcBorders>
              <w:top w:val="single" w:sz="4" w:space="0" w:color="000000"/>
              <w:left w:val="single" w:sz="4" w:space="0" w:color="000000"/>
              <w:bottom w:val="single" w:sz="4" w:space="0" w:color="000000"/>
            </w:tcBorders>
          </w:tcPr>
          <w:p w:rsidR="00AB75E8" w:rsidRPr="00D84AE2" w:rsidRDefault="00AB75E8" w:rsidP="0094105E">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9"/>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8480" behindDoc="0" locked="0" layoutInCell="1" allowOverlap="1" wp14:anchorId="2784119E" wp14:editId="10A49FB6">
                      <wp:simplePos x="0" y="0"/>
                      <wp:positionH relativeFrom="margin">
                        <wp:posOffset>371475</wp:posOffset>
                      </wp:positionH>
                      <wp:positionV relativeFrom="margin">
                        <wp:posOffset>145415</wp:posOffset>
                      </wp:positionV>
                      <wp:extent cx="245745" cy="191135"/>
                      <wp:effectExtent l="0" t="0" r="1905" b="0"/>
                      <wp:wrapSquare wrapText="largest"/>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119E"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Cw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Hlp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7K&#10;cHtQyEazB5CF1UAbcA+PCRittt8w6qExa+y+7ojlGMl3CqQVungy7GRsJoMoCkdr7DEazWs/dvvO&#10;WLFtAXkUr9KXIL9GRGk8RXEQLTRbzOHwMIRufj6PXk/P1+oH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Bq3TCw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v:textbox>
                      <w10:wrap type="square" side="largest" anchorx="margin" anchory="margin"/>
                    </v:shape>
                  </w:pict>
                </mc:Fallback>
              </mc:AlternateContent>
            </w:r>
          </w:p>
          <w:p w:rsidR="00AB75E8" w:rsidRPr="00D84AE2" w:rsidRDefault="00AB75E8" w:rsidP="0094105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9504" behindDoc="0" locked="0" layoutInCell="1" allowOverlap="1" wp14:anchorId="168FBD45" wp14:editId="235CC3BB">
                      <wp:simplePos x="0" y="0"/>
                      <wp:positionH relativeFrom="margin">
                        <wp:posOffset>351790</wp:posOffset>
                      </wp:positionH>
                      <wp:positionV relativeFrom="margin">
                        <wp:posOffset>145415</wp:posOffset>
                      </wp:positionV>
                      <wp:extent cx="245745" cy="191135"/>
                      <wp:effectExtent l="0" t="0" r="1905" b="0"/>
                      <wp:wrapSquare wrapText="larges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BD45"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MXfgIAAAc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F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AB75E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AB75E8" w:rsidRDefault="00AB75E8">
                                  <w:pPr>
                                    <w:tabs>
                                      <w:tab w:val="right" w:pos="3969"/>
                                    </w:tabs>
                                    <w:snapToGrid w:val="0"/>
                                    <w:jc w:val="center"/>
                                    <w:rPr>
                                      <w:b/>
                                      <w:bCs/>
                                      <w:sz w:val="22"/>
                                      <w:szCs w:val="22"/>
                                    </w:rPr>
                                  </w:pPr>
                                </w:p>
                              </w:tc>
                            </w:tr>
                          </w:tbl>
                          <w:p w:rsidR="00AB75E8" w:rsidRDefault="00AB75E8" w:rsidP="00AB75E8"/>
                        </w:txbxContent>
                      </v:textbox>
                      <w10:wrap type="square" side="largest" anchorx="margin" anchory="margin"/>
                    </v:shape>
                  </w:pict>
                </mc:Fallback>
              </mc:AlternateContent>
            </w:r>
          </w:p>
          <w:p w:rsidR="00AB75E8" w:rsidRPr="00D84AE2" w:rsidRDefault="00AB75E8" w:rsidP="0094105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rsidR="00AB75E8" w:rsidRPr="00D84AE2" w:rsidRDefault="00AB75E8" w:rsidP="00AB75E8">
      <w:pPr>
        <w:spacing w:line="276" w:lineRule="auto"/>
        <w:jc w:val="both"/>
        <w:rPr>
          <w:rFonts w:ascii="Verdana" w:hAnsi="Verdana"/>
          <w:sz w:val="18"/>
          <w:szCs w:val="18"/>
        </w:rPr>
      </w:pPr>
    </w:p>
    <w:p w:rsidR="00AB75E8" w:rsidRPr="00D84AE2" w:rsidRDefault="00AB75E8" w:rsidP="00AB75E8">
      <w:pPr>
        <w:tabs>
          <w:tab w:val="right" w:pos="9072"/>
        </w:tabs>
        <w:spacing w:line="276" w:lineRule="auto"/>
        <w:rPr>
          <w:rFonts w:ascii="Verdana"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center"/>
        <w:rPr>
          <w:rFonts w:ascii="Verdana" w:hAnsi="Verdana"/>
          <w:i/>
          <w:sz w:val="18"/>
          <w:szCs w:val="18"/>
        </w:rPr>
      </w:pPr>
      <w:r w:rsidRPr="00D84AE2">
        <w:rPr>
          <w:rFonts w:ascii="Verdana" w:hAnsi="Verdana"/>
          <w:i/>
          <w:sz w:val="18"/>
          <w:szCs w:val="18"/>
        </w:rPr>
        <w:lastRenderedPageBreak/>
        <w:t>………….…..……………………………..</w:t>
      </w:r>
    </w:p>
    <w:p w:rsidR="00AB75E8" w:rsidRPr="00D84AE2" w:rsidRDefault="00AB75E8" w:rsidP="00AB75E8">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AB75E8" w:rsidRPr="00D84AE2" w:rsidRDefault="00AB75E8" w:rsidP="00AB75E8">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Default="00AB75E8" w:rsidP="00AB75E8">
      <w:pPr>
        <w:widowControl w:val="0"/>
        <w:tabs>
          <w:tab w:val="left" w:pos="567"/>
          <w:tab w:val="left" w:pos="1134"/>
          <w:tab w:val="left" w:pos="1701"/>
          <w:tab w:val="left" w:pos="2268"/>
        </w:tabs>
        <w:spacing w:line="276" w:lineRule="auto"/>
        <w:jc w:val="both"/>
        <w:rPr>
          <w:rFonts w:ascii="Verdana" w:hAnsi="Verdana"/>
          <w:b/>
          <w:bCs/>
          <w:sz w:val="18"/>
          <w:szCs w:val="18"/>
        </w:rPr>
      </w:pPr>
    </w:p>
    <w:p w:rsidR="00AB75E8" w:rsidRDefault="00AB75E8" w:rsidP="00AB75E8">
      <w:pPr>
        <w:widowControl w:val="0"/>
        <w:tabs>
          <w:tab w:val="left" w:pos="567"/>
          <w:tab w:val="left" w:pos="1134"/>
          <w:tab w:val="left" w:pos="1701"/>
          <w:tab w:val="left" w:pos="2268"/>
        </w:tabs>
        <w:spacing w:line="276" w:lineRule="auto"/>
        <w:jc w:val="both"/>
        <w:rPr>
          <w:rFonts w:ascii="Verdana" w:hAnsi="Verdana"/>
          <w:b/>
          <w:bCs/>
          <w:sz w:val="18"/>
          <w:szCs w:val="18"/>
        </w:rPr>
      </w:pPr>
    </w:p>
    <w:p w:rsidR="00AB75E8" w:rsidRDefault="00AB75E8" w:rsidP="00AB75E8">
      <w:pPr>
        <w:widowControl w:val="0"/>
        <w:tabs>
          <w:tab w:val="left" w:pos="567"/>
          <w:tab w:val="left" w:pos="1134"/>
          <w:tab w:val="left" w:pos="1701"/>
          <w:tab w:val="left" w:pos="2268"/>
        </w:tabs>
        <w:spacing w:line="276" w:lineRule="auto"/>
        <w:jc w:val="both"/>
        <w:rPr>
          <w:rFonts w:ascii="Verdana" w:hAnsi="Verdana"/>
          <w:b/>
          <w:bCs/>
          <w:sz w:val="18"/>
          <w:szCs w:val="18"/>
        </w:rPr>
      </w:pPr>
    </w:p>
    <w:p w:rsidR="00AB75E8" w:rsidRDefault="00AB75E8" w:rsidP="00AB75E8">
      <w:pPr>
        <w:widowControl w:val="0"/>
        <w:tabs>
          <w:tab w:val="left" w:pos="567"/>
          <w:tab w:val="left" w:pos="1134"/>
          <w:tab w:val="left" w:pos="1701"/>
          <w:tab w:val="left" w:pos="2268"/>
        </w:tabs>
        <w:spacing w:line="276" w:lineRule="auto"/>
        <w:jc w:val="both"/>
        <w:rPr>
          <w:rFonts w:ascii="Verdana" w:hAnsi="Verdana"/>
          <w:b/>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A do oświadczenia o spełnianiu kryteriów MŚP – dane Beneficjenta pozostającego w związku przedsiębiorstw/podmiotów partnerskich lub powiązanych</w:t>
      </w:r>
    </w:p>
    <w:p w:rsidR="00AB75E8" w:rsidRPr="00D84AE2" w:rsidRDefault="00AB75E8" w:rsidP="00AB75E8">
      <w:pPr>
        <w:spacing w:line="276" w:lineRule="auto"/>
        <w:jc w:val="both"/>
        <w:rPr>
          <w:rFonts w:ascii="Verdana" w:eastAsia="Calibri" w:hAnsi="Verdana"/>
          <w:sz w:val="18"/>
          <w:szCs w:val="18"/>
        </w:rPr>
      </w:pPr>
    </w:p>
    <w:p w:rsidR="00AB75E8" w:rsidRPr="00D84AE2" w:rsidRDefault="00AB75E8" w:rsidP="00AB75E8">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AB75E8" w:rsidRPr="00D84AE2" w:rsidTr="0094105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p>
          <w:p w:rsidR="00AB75E8" w:rsidRPr="00D84AE2" w:rsidRDefault="00AB75E8" w:rsidP="0094105E">
            <w:pPr>
              <w:spacing w:after="200" w:line="276" w:lineRule="auto"/>
              <w:rPr>
                <w:rFonts w:ascii="Verdana" w:eastAsia="Calibri" w:hAnsi="Verdana"/>
                <w:sz w:val="18"/>
                <w:szCs w:val="18"/>
              </w:rPr>
            </w:pPr>
          </w:p>
        </w:tc>
      </w:tr>
      <w:tr w:rsidR="00AB75E8" w:rsidRPr="00D84AE2" w:rsidTr="0094105E">
        <w:trPr>
          <w:cantSplit/>
          <w:trHeight w:val="1718"/>
        </w:trPr>
        <w:tc>
          <w:tcPr>
            <w:tcW w:w="421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AB75E8" w:rsidRPr="00D84AE2" w:rsidRDefault="00AB75E8" w:rsidP="0094105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AB75E8" w:rsidRPr="00D84AE2" w:rsidRDefault="00AB75E8" w:rsidP="0094105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AB75E8" w:rsidRPr="00D84AE2" w:rsidRDefault="00AB75E8" w:rsidP="0094105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AB75E8" w:rsidRPr="00D84AE2" w:rsidRDefault="00AB75E8" w:rsidP="0094105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AB75E8" w:rsidRPr="00D84AE2" w:rsidRDefault="00AB75E8" w:rsidP="0094105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AB75E8" w:rsidRPr="00D84AE2" w:rsidRDefault="00AB75E8" w:rsidP="0094105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AB75E8" w:rsidRPr="00D84AE2" w:rsidRDefault="00AB75E8" w:rsidP="0094105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AB75E8" w:rsidRPr="00D84AE2" w:rsidTr="0094105E">
        <w:trPr>
          <w:cantSplit/>
          <w:trHeight w:val="930"/>
        </w:trPr>
        <w:tc>
          <w:tcPr>
            <w:tcW w:w="421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p>
          <w:p w:rsidR="00AB75E8" w:rsidRPr="00D84AE2" w:rsidRDefault="00AB75E8" w:rsidP="0094105E">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tc>
      </w:tr>
      <w:tr w:rsidR="00AB75E8" w:rsidRPr="00D84AE2" w:rsidTr="0094105E">
        <w:trPr>
          <w:cantSplit/>
          <w:trHeight w:val="1255"/>
        </w:trPr>
        <w:tc>
          <w:tcPr>
            <w:tcW w:w="421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r>
      <w:tr w:rsidR="00AB75E8" w:rsidRPr="00D84AE2" w:rsidTr="0094105E">
        <w:trPr>
          <w:cantSplit/>
          <w:trHeight w:val="1246"/>
        </w:trPr>
        <w:tc>
          <w:tcPr>
            <w:tcW w:w="421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r>
    </w:tbl>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both"/>
        <w:rPr>
          <w:rFonts w:ascii="Verdana" w:eastAsia="Calibri"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center"/>
        <w:rPr>
          <w:rFonts w:ascii="Verdana" w:hAnsi="Verdana"/>
          <w:i/>
          <w:sz w:val="18"/>
          <w:szCs w:val="18"/>
        </w:rPr>
      </w:pPr>
      <w:r w:rsidRPr="00D84AE2">
        <w:rPr>
          <w:rFonts w:ascii="Verdana" w:hAnsi="Verdana"/>
          <w:i/>
          <w:sz w:val="18"/>
          <w:szCs w:val="18"/>
        </w:rPr>
        <w:t>………….…..……………………………..</w:t>
      </w:r>
    </w:p>
    <w:p w:rsidR="00AB75E8" w:rsidRPr="00D84AE2" w:rsidRDefault="00AB75E8" w:rsidP="00AB75E8">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AB75E8" w:rsidRPr="00D84AE2" w:rsidRDefault="00AB75E8" w:rsidP="00AB75E8">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Default="00AB75E8" w:rsidP="00AB75E8">
      <w:pPr>
        <w:widowControl w:val="0"/>
        <w:tabs>
          <w:tab w:val="left" w:pos="567"/>
          <w:tab w:val="left" w:pos="1134"/>
          <w:tab w:val="left" w:pos="1701"/>
          <w:tab w:val="left" w:pos="2268"/>
        </w:tabs>
        <w:spacing w:line="276" w:lineRule="auto"/>
        <w:jc w:val="both"/>
        <w:rPr>
          <w:rFonts w:ascii="Verdana" w:hAnsi="Verdana"/>
          <w:b/>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B do oświadczenia o spełnianiu kryteriów MŚP – przedsiębiorstwa/podmioty partnerskie</w:t>
      </w:r>
    </w:p>
    <w:p w:rsidR="00AB75E8" w:rsidRPr="00D84AE2" w:rsidRDefault="00AB75E8" w:rsidP="00AB75E8">
      <w:pPr>
        <w:spacing w:line="276" w:lineRule="auto"/>
        <w:jc w:val="both"/>
        <w:rPr>
          <w:rFonts w:ascii="Verdana" w:eastAsia="Calibri" w:hAnsi="Verdana"/>
          <w:sz w:val="18"/>
          <w:szCs w:val="18"/>
        </w:rPr>
      </w:pPr>
    </w:p>
    <w:p w:rsidR="00AB75E8" w:rsidRPr="00D84AE2" w:rsidRDefault="00AB75E8" w:rsidP="00AB75E8">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AB75E8" w:rsidRPr="00D84AE2" w:rsidTr="0094105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rsidR="00AB75E8" w:rsidRPr="00D84AE2" w:rsidRDefault="00AB75E8" w:rsidP="0094105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AB75E8" w:rsidRPr="00D84AE2" w:rsidRDefault="00AB75E8" w:rsidP="0094105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AB75E8" w:rsidRPr="00D84AE2" w:rsidRDefault="00AB75E8" w:rsidP="0094105E">
            <w:pPr>
              <w:spacing w:after="200" w:line="276" w:lineRule="auto"/>
              <w:rPr>
                <w:rFonts w:ascii="Verdana" w:eastAsia="Calibri" w:hAnsi="Verdana"/>
                <w:sz w:val="18"/>
                <w:szCs w:val="18"/>
              </w:rPr>
            </w:pPr>
          </w:p>
        </w:tc>
      </w:tr>
      <w:tr w:rsidR="00AB75E8" w:rsidRPr="00D84AE2" w:rsidTr="0094105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AB75E8" w:rsidRPr="00D84AE2" w:rsidRDefault="00AB75E8" w:rsidP="0094105E">
            <w:pPr>
              <w:spacing w:after="200" w:line="276" w:lineRule="auto"/>
              <w:rPr>
                <w:rFonts w:ascii="Verdana" w:eastAsia="Calibri" w:hAnsi="Verdana"/>
                <w:b/>
                <w:bCs/>
                <w:sz w:val="18"/>
                <w:szCs w:val="18"/>
              </w:rPr>
            </w:pPr>
          </w:p>
        </w:tc>
      </w:tr>
      <w:tr w:rsidR="00AB75E8" w:rsidRPr="00D84AE2" w:rsidTr="0094105E">
        <w:trPr>
          <w:cantSplit/>
          <w:trHeight w:val="345"/>
        </w:trPr>
        <w:tc>
          <w:tcPr>
            <w:tcW w:w="421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rsidR="00AB75E8" w:rsidRPr="00D84AE2" w:rsidRDefault="00AB75E8" w:rsidP="0094105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bCs/>
                <w:sz w:val="18"/>
                <w:szCs w:val="18"/>
              </w:rPr>
            </w:pPr>
          </w:p>
          <w:p w:rsidR="00AB75E8" w:rsidRPr="00D84AE2" w:rsidRDefault="00AB75E8" w:rsidP="0094105E">
            <w:pPr>
              <w:spacing w:after="200" w:line="276" w:lineRule="auto"/>
              <w:rPr>
                <w:rFonts w:ascii="Verdana" w:eastAsia="Calibri" w:hAnsi="Verdana"/>
                <w:bCs/>
                <w:sz w:val="18"/>
                <w:szCs w:val="18"/>
              </w:rPr>
            </w:pPr>
          </w:p>
        </w:tc>
      </w:tr>
      <w:tr w:rsidR="00AB75E8" w:rsidRPr="00D84AE2" w:rsidTr="0094105E">
        <w:trPr>
          <w:cantSplit/>
          <w:trHeight w:val="1811"/>
        </w:trPr>
        <w:tc>
          <w:tcPr>
            <w:tcW w:w="421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AB75E8" w:rsidRPr="00D84AE2" w:rsidRDefault="00AB75E8" w:rsidP="0094105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AB75E8" w:rsidRPr="00D84AE2" w:rsidRDefault="00AB75E8" w:rsidP="0094105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AB75E8" w:rsidRPr="00D84AE2" w:rsidRDefault="00AB75E8" w:rsidP="0094105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AB75E8" w:rsidRPr="00D84AE2" w:rsidRDefault="00AB75E8" w:rsidP="0094105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AB75E8" w:rsidRPr="00D84AE2" w:rsidRDefault="00AB75E8" w:rsidP="0094105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AB75E8" w:rsidRPr="00D84AE2" w:rsidRDefault="00AB75E8" w:rsidP="0094105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AB75E8" w:rsidRPr="00D84AE2" w:rsidTr="0094105E">
        <w:trPr>
          <w:cantSplit/>
          <w:trHeight w:val="930"/>
        </w:trPr>
        <w:tc>
          <w:tcPr>
            <w:tcW w:w="421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r>
      <w:tr w:rsidR="00AB75E8" w:rsidRPr="00D84AE2" w:rsidTr="0094105E">
        <w:trPr>
          <w:cantSplit/>
          <w:trHeight w:val="1255"/>
        </w:trPr>
        <w:tc>
          <w:tcPr>
            <w:tcW w:w="421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lastRenderedPageBreak/>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r>
      <w:tr w:rsidR="00AB75E8" w:rsidRPr="00D84AE2" w:rsidTr="0094105E">
        <w:trPr>
          <w:cantSplit/>
          <w:trHeight w:val="1513"/>
        </w:trPr>
        <w:tc>
          <w:tcPr>
            <w:tcW w:w="421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r>
    </w:tbl>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both"/>
        <w:rPr>
          <w:rFonts w:ascii="Verdana" w:eastAsia="Calibri"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center"/>
        <w:rPr>
          <w:rFonts w:ascii="Verdana" w:hAnsi="Verdana"/>
          <w:i/>
          <w:sz w:val="18"/>
          <w:szCs w:val="18"/>
        </w:rPr>
      </w:pPr>
      <w:r w:rsidRPr="00D84AE2">
        <w:rPr>
          <w:rFonts w:ascii="Verdana" w:hAnsi="Verdana"/>
          <w:i/>
          <w:sz w:val="18"/>
          <w:szCs w:val="18"/>
        </w:rPr>
        <w:t>………….…..……………………………..</w:t>
      </w:r>
    </w:p>
    <w:p w:rsidR="00AB75E8" w:rsidRPr="00D84AE2" w:rsidRDefault="00AB75E8" w:rsidP="00AB75E8">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AB75E8" w:rsidRPr="00D84AE2" w:rsidRDefault="00AB75E8" w:rsidP="00AB75E8">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Cs/>
          <w:sz w:val="18"/>
          <w:szCs w:val="18"/>
        </w:rPr>
      </w:pPr>
    </w:p>
    <w:p w:rsidR="00AB75E8" w:rsidRPr="00D84AE2" w:rsidRDefault="00AB75E8" w:rsidP="00AB75E8">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C do oświadczenia o spełnianiu kryteriów MŚP – przedsiębiorstwa/podmioty powiązane</w:t>
      </w:r>
    </w:p>
    <w:p w:rsidR="00AB75E8" w:rsidRPr="00D84AE2" w:rsidRDefault="00AB75E8" w:rsidP="00AB75E8">
      <w:pPr>
        <w:spacing w:line="276" w:lineRule="auto"/>
        <w:jc w:val="both"/>
        <w:rPr>
          <w:rFonts w:ascii="Verdana" w:eastAsia="Calibri" w:hAnsi="Verdana"/>
          <w:sz w:val="18"/>
          <w:szCs w:val="18"/>
        </w:rPr>
      </w:pPr>
    </w:p>
    <w:p w:rsidR="00AB75E8" w:rsidRPr="00D84AE2" w:rsidRDefault="00AB75E8" w:rsidP="00AB75E8">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AB75E8" w:rsidRPr="00D84AE2" w:rsidTr="0094105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rsidR="00AB75E8" w:rsidRPr="00D84AE2" w:rsidRDefault="00AB75E8" w:rsidP="0094105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AB75E8" w:rsidRPr="00D84AE2" w:rsidRDefault="00AB75E8" w:rsidP="0094105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AB75E8" w:rsidRPr="00D84AE2" w:rsidRDefault="00AB75E8" w:rsidP="0094105E">
            <w:pPr>
              <w:spacing w:after="200" w:line="276" w:lineRule="auto"/>
              <w:rPr>
                <w:rFonts w:ascii="Verdana" w:eastAsia="Calibri" w:hAnsi="Verdana"/>
                <w:sz w:val="18"/>
                <w:szCs w:val="18"/>
              </w:rPr>
            </w:pPr>
          </w:p>
        </w:tc>
      </w:tr>
      <w:tr w:rsidR="00AB75E8" w:rsidRPr="00D84AE2" w:rsidTr="0094105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AB75E8" w:rsidRPr="00D84AE2" w:rsidRDefault="00AB75E8" w:rsidP="0094105E">
            <w:pPr>
              <w:spacing w:after="200" w:line="276" w:lineRule="auto"/>
              <w:rPr>
                <w:rFonts w:ascii="Verdana" w:eastAsia="Calibri" w:hAnsi="Verdana"/>
                <w:b/>
                <w:bCs/>
                <w:sz w:val="18"/>
                <w:szCs w:val="18"/>
              </w:rPr>
            </w:pPr>
          </w:p>
          <w:p w:rsidR="00AB75E8" w:rsidRPr="00D84AE2" w:rsidRDefault="00AB75E8" w:rsidP="0094105E">
            <w:pPr>
              <w:spacing w:after="200" w:line="276" w:lineRule="auto"/>
              <w:rPr>
                <w:rFonts w:ascii="Verdana" w:eastAsia="Calibri" w:hAnsi="Verdana"/>
                <w:b/>
                <w:bCs/>
                <w:sz w:val="18"/>
                <w:szCs w:val="18"/>
              </w:rPr>
            </w:pPr>
          </w:p>
        </w:tc>
      </w:tr>
      <w:tr w:rsidR="00AB75E8" w:rsidRPr="00D84AE2" w:rsidTr="0094105E">
        <w:trPr>
          <w:cantSplit/>
          <w:trHeight w:val="300"/>
        </w:trPr>
        <w:tc>
          <w:tcPr>
            <w:tcW w:w="403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rsidR="00AB75E8" w:rsidRPr="00D84AE2" w:rsidRDefault="00AB75E8" w:rsidP="0094105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rsidR="00AB75E8" w:rsidRPr="00D84AE2" w:rsidRDefault="00AB75E8" w:rsidP="0094105E">
            <w:pPr>
              <w:spacing w:after="200" w:line="276" w:lineRule="auto"/>
              <w:rPr>
                <w:rFonts w:ascii="Verdana" w:eastAsia="Calibri" w:hAnsi="Verdana"/>
                <w:b/>
                <w:bCs/>
                <w:sz w:val="18"/>
                <w:szCs w:val="18"/>
              </w:rPr>
            </w:pPr>
          </w:p>
          <w:p w:rsidR="00AB75E8" w:rsidRPr="00D84AE2" w:rsidRDefault="00AB75E8" w:rsidP="0094105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p>
          <w:p w:rsidR="00AB75E8" w:rsidRPr="00D84AE2" w:rsidRDefault="00AB75E8" w:rsidP="0094105E">
            <w:pPr>
              <w:spacing w:after="200" w:line="276" w:lineRule="auto"/>
              <w:rPr>
                <w:rFonts w:ascii="Verdana" w:eastAsia="Calibri" w:hAnsi="Verdana"/>
                <w:b/>
                <w:bCs/>
                <w:sz w:val="18"/>
                <w:szCs w:val="18"/>
              </w:rPr>
            </w:pPr>
          </w:p>
          <w:p w:rsidR="00AB75E8" w:rsidRPr="00D84AE2" w:rsidRDefault="00AB75E8" w:rsidP="0094105E">
            <w:pPr>
              <w:spacing w:after="200" w:line="276" w:lineRule="auto"/>
              <w:rPr>
                <w:rFonts w:ascii="Verdana" w:eastAsia="Calibri" w:hAnsi="Verdana"/>
                <w:b/>
                <w:bCs/>
                <w:sz w:val="18"/>
                <w:szCs w:val="18"/>
              </w:rPr>
            </w:pPr>
          </w:p>
        </w:tc>
      </w:tr>
      <w:tr w:rsidR="00AB75E8" w:rsidRPr="00D84AE2" w:rsidTr="0094105E">
        <w:trPr>
          <w:cantSplit/>
          <w:trHeight w:val="615"/>
        </w:trPr>
        <w:tc>
          <w:tcPr>
            <w:tcW w:w="403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lastRenderedPageBreak/>
              <w:t>Dane stosowane do określenia kategorii MŚP</w:t>
            </w:r>
          </w:p>
          <w:p w:rsidR="00AB75E8" w:rsidRPr="00D84AE2" w:rsidRDefault="00AB75E8" w:rsidP="0094105E">
            <w:pPr>
              <w:spacing w:after="200" w:line="276" w:lineRule="auto"/>
              <w:rPr>
                <w:rFonts w:ascii="Verdana" w:eastAsia="Calibri" w:hAnsi="Verdana"/>
                <w:b/>
                <w:bCs/>
                <w:sz w:val="18"/>
                <w:szCs w:val="18"/>
              </w:rPr>
            </w:pPr>
          </w:p>
          <w:p w:rsidR="00AB75E8" w:rsidRPr="00D84AE2" w:rsidRDefault="00AB75E8" w:rsidP="0094105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AB75E8" w:rsidRPr="00D84AE2" w:rsidRDefault="00AB75E8" w:rsidP="0094105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AB75E8" w:rsidRPr="00D84AE2" w:rsidRDefault="00AB75E8" w:rsidP="0094105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AB75E8" w:rsidRPr="00D84AE2" w:rsidRDefault="00AB75E8" w:rsidP="0094105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AB75E8" w:rsidRPr="00D84AE2" w:rsidRDefault="00AB75E8" w:rsidP="0094105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AB75E8" w:rsidRPr="00D84AE2" w:rsidRDefault="00AB75E8" w:rsidP="0094105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AB75E8" w:rsidRPr="00D84AE2" w:rsidRDefault="00AB75E8" w:rsidP="0094105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AB75E8" w:rsidRPr="00D84AE2" w:rsidTr="0094105E">
        <w:trPr>
          <w:cantSplit/>
          <w:trHeight w:val="885"/>
        </w:trPr>
        <w:tc>
          <w:tcPr>
            <w:tcW w:w="403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AB75E8" w:rsidRPr="00D84AE2" w:rsidRDefault="00AB75E8" w:rsidP="0094105E">
            <w:pPr>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r>
      <w:tr w:rsidR="00AB75E8" w:rsidRPr="00D84AE2" w:rsidTr="0094105E">
        <w:trPr>
          <w:cantSplit/>
          <w:trHeight w:val="1255"/>
        </w:trPr>
        <w:tc>
          <w:tcPr>
            <w:tcW w:w="403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r>
      <w:tr w:rsidR="00AB75E8" w:rsidRPr="00D84AE2" w:rsidTr="0094105E">
        <w:trPr>
          <w:cantSplit/>
          <w:trHeight w:val="1042"/>
        </w:trPr>
        <w:tc>
          <w:tcPr>
            <w:tcW w:w="403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p w:rsidR="00AB75E8" w:rsidRPr="00D84AE2" w:rsidRDefault="00AB75E8" w:rsidP="0094105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AB75E8" w:rsidRPr="00D84AE2" w:rsidRDefault="00AB75E8" w:rsidP="0094105E">
            <w:pPr>
              <w:snapToGrid w:val="0"/>
              <w:spacing w:after="200" w:line="276" w:lineRule="auto"/>
              <w:rPr>
                <w:rFonts w:ascii="Verdana" w:eastAsia="Calibri" w:hAnsi="Verdana"/>
                <w:sz w:val="18"/>
                <w:szCs w:val="18"/>
              </w:rPr>
            </w:pPr>
          </w:p>
        </w:tc>
      </w:tr>
    </w:tbl>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both"/>
        <w:rPr>
          <w:rFonts w:ascii="Verdana" w:eastAsia="Calibri" w:hAnsi="Verdana"/>
          <w:sz w:val="18"/>
          <w:szCs w:val="18"/>
        </w:rPr>
      </w:pPr>
    </w:p>
    <w:p w:rsidR="00AB75E8" w:rsidRPr="00D84AE2" w:rsidRDefault="00AB75E8" w:rsidP="00AB75E8">
      <w:pPr>
        <w:spacing w:line="276" w:lineRule="auto"/>
        <w:jc w:val="both"/>
        <w:rPr>
          <w:rFonts w:ascii="Verdana" w:hAnsi="Verdana"/>
          <w:sz w:val="18"/>
          <w:szCs w:val="18"/>
        </w:rPr>
      </w:pPr>
    </w:p>
    <w:p w:rsidR="00AB75E8" w:rsidRPr="00D84AE2" w:rsidRDefault="00AB75E8" w:rsidP="00AB75E8">
      <w:pPr>
        <w:spacing w:line="276" w:lineRule="auto"/>
        <w:jc w:val="center"/>
        <w:rPr>
          <w:rFonts w:ascii="Verdana" w:hAnsi="Verdana"/>
          <w:i/>
          <w:sz w:val="18"/>
          <w:szCs w:val="18"/>
        </w:rPr>
      </w:pPr>
      <w:r w:rsidRPr="00D84AE2">
        <w:rPr>
          <w:rFonts w:ascii="Verdana" w:hAnsi="Verdana"/>
          <w:i/>
          <w:sz w:val="18"/>
          <w:szCs w:val="18"/>
        </w:rPr>
        <w:t>………….…..……………………………..</w:t>
      </w:r>
    </w:p>
    <w:p w:rsidR="00AB75E8" w:rsidRPr="00D84AE2" w:rsidRDefault="00AB75E8" w:rsidP="00AB75E8">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F14CDF" w:rsidRDefault="00AB75E8" w:rsidP="00AB75E8">
      <w:r>
        <w:rPr>
          <w:rFonts w:ascii="Verdana" w:hAnsi="Verdana"/>
          <w:i/>
          <w:sz w:val="18"/>
          <w:szCs w:val="18"/>
        </w:rPr>
        <w:t xml:space="preserve">                                              </w:t>
      </w:r>
      <w:r w:rsidRPr="00D84AE2">
        <w:rPr>
          <w:rFonts w:ascii="Verdana" w:hAnsi="Verdana"/>
          <w:i/>
          <w:sz w:val="18"/>
          <w:szCs w:val="18"/>
        </w:rPr>
        <w:t>do reprezentowania Beneficjenta</w:t>
      </w:r>
      <w:r>
        <w:rPr>
          <w:rFonts w:ascii="Verdana" w:hAnsi="Verdana"/>
          <w:i/>
          <w:sz w:val="18"/>
          <w:szCs w:val="18"/>
        </w:rPr>
        <w:t>)</w:t>
      </w:r>
    </w:p>
    <w:sectPr w:rsidR="00F14CD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5E8" w:rsidRDefault="00AB75E8" w:rsidP="00AB75E8">
      <w:r>
        <w:separator/>
      </w:r>
    </w:p>
  </w:endnote>
  <w:endnote w:type="continuationSeparator" w:id="0">
    <w:p w:rsidR="00AB75E8" w:rsidRDefault="00AB75E8" w:rsidP="00AB75E8">
      <w:r>
        <w:continuationSeparator/>
      </w:r>
    </w:p>
  </w:endnote>
  <w:endnote w:id="1">
    <w:p w:rsidR="00AB75E8" w:rsidRPr="001C3C6D" w:rsidRDefault="00AB75E8" w:rsidP="00AB75E8">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rsidR="00AB75E8" w:rsidRPr="001C3C6D" w:rsidRDefault="00AB75E8" w:rsidP="00AB75E8">
      <w:pPr>
        <w:pStyle w:val="Tekstpodstawowy"/>
        <w:rPr>
          <w:rFonts w:ascii="Verdana" w:hAnsi="Verdana"/>
          <w:color w:val="000000"/>
          <w:sz w:val="14"/>
          <w:szCs w:val="14"/>
        </w:rPr>
      </w:pPr>
    </w:p>
    <w:p w:rsidR="00AB75E8" w:rsidRPr="001C3C6D" w:rsidRDefault="00AB75E8" w:rsidP="00AB75E8">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AB75E8" w:rsidRPr="001C3C6D" w:rsidRDefault="00AB75E8" w:rsidP="00AB75E8">
      <w:pPr>
        <w:pStyle w:val="Tekstpodstawowy"/>
        <w:rPr>
          <w:rFonts w:ascii="Verdana" w:hAnsi="Verdana"/>
          <w:color w:val="000000"/>
          <w:sz w:val="14"/>
          <w:szCs w:val="14"/>
        </w:rPr>
      </w:pPr>
    </w:p>
    <w:p w:rsidR="00AB75E8" w:rsidRDefault="00AB75E8" w:rsidP="00AB75E8">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AB75E8" w:rsidRDefault="00AB75E8" w:rsidP="00AB75E8">
      <w:pPr>
        <w:pStyle w:val="Tekstpodstawowy"/>
        <w:rPr>
          <w:rFonts w:ascii="Verdana" w:hAnsi="Verdana"/>
          <w:color w:val="000000"/>
          <w:sz w:val="14"/>
          <w:szCs w:val="14"/>
        </w:rPr>
      </w:pPr>
    </w:p>
    <w:p w:rsidR="00AB75E8" w:rsidRPr="00177DC5" w:rsidRDefault="00AB75E8" w:rsidP="00AB75E8">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rsidR="00AB75E8" w:rsidRPr="001C3C6D" w:rsidRDefault="00AB75E8" w:rsidP="00AB75E8">
      <w:pPr>
        <w:pStyle w:val="Tekstpodstawowy"/>
        <w:rPr>
          <w:rFonts w:ascii="Verdana" w:hAnsi="Verdana"/>
          <w:color w:val="000000"/>
          <w:sz w:val="14"/>
          <w:szCs w:val="14"/>
        </w:rPr>
      </w:pPr>
    </w:p>
    <w:p w:rsidR="00AB75E8" w:rsidRPr="001C3C6D" w:rsidRDefault="00AB75E8" w:rsidP="00AB75E8">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AB75E8" w:rsidRPr="001C3C6D" w:rsidRDefault="00AB75E8" w:rsidP="00AB75E8">
      <w:pPr>
        <w:pStyle w:val="Tekstpodstawowy"/>
        <w:widowControl w:val="0"/>
        <w:tabs>
          <w:tab w:val="left" w:pos="567"/>
          <w:tab w:val="left" w:pos="1134"/>
          <w:tab w:val="left" w:pos="1701"/>
          <w:tab w:val="left" w:pos="2268"/>
        </w:tabs>
        <w:rPr>
          <w:rFonts w:ascii="Verdana" w:hAnsi="Verdana"/>
          <w:color w:val="000000"/>
          <w:sz w:val="14"/>
          <w:szCs w:val="14"/>
        </w:rPr>
      </w:pPr>
    </w:p>
    <w:p w:rsidR="00AB75E8" w:rsidRPr="001C3C6D" w:rsidRDefault="00AB75E8" w:rsidP="00AB75E8">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AB75E8" w:rsidRPr="001C3C6D" w:rsidRDefault="00AB75E8" w:rsidP="00AB75E8">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w:t>
      </w:r>
      <w:r>
        <w:rPr>
          <w:rFonts w:ascii="Verdana" w:hAnsi="Verdana"/>
          <w:color w:val="000000"/>
          <w:sz w:val="14"/>
          <w:szCs w:val="14"/>
        </w:rPr>
        <w:t>Ś</w:t>
      </w:r>
      <w:r w:rsidRPr="001C3C6D">
        <w:rPr>
          <w:rFonts w:ascii="Verdana" w:hAnsi="Verdana"/>
          <w:color w:val="000000"/>
          <w:sz w:val="14"/>
          <w:szCs w:val="14"/>
        </w:rPr>
        <w:t>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rsidR="00AB75E8" w:rsidRPr="001C3C6D" w:rsidRDefault="00AB75E8" w:rsidP="00AB75E8">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w:t>
      </w:r>
      <w:r>
        <w:rPr>
          <w:rFonts w:ascii="Verdana" w:hAnsi="Verdana"/>
          <w:color w:val="000000"/>
          <w:sz w:val="14"/>
          <w:szCs w:val="14"/>
        </w:rPr>
        <w:t>-</w:t>
      </w:r>
      <w:r w:rsidRPr="001C3C6D">
        <w:rPr>
          <w:rFonts w:ascii="Verdana" w:hAnsi="Verdana"/>
          <w:color w:val="000000"/>
          <w:sz w:val="14"/>
          <w:szCs w:val="14"/>
        </w:rPr>
        <w:t xml:space="preserve"> lub małego przedsiębiorstwa może mieć także miejsce w przypadku przejęcia pierwszego z nich przez małe lub średnie przedsiębiorstwo, a w przypadku drugiego z nich w wyniku przejęcia przez średnie przedsiębiorstwo.</w:t>
      </w:r>
    </w:p>
    <w:p w:rsidR="00AB75E8" w:rsidRPr="001C3C6D" w:rsidRDefault="00AB75E8" w:rsidP="00AB75E8">
      <w:pPr>
        <w:pStyle w:val="Tekstpodstawowy"/>
        <w:widowControl w:val="0"/>
        <w:tabs>
          <w:tab w:val="left" w:pos="567"/>
          <w:tab w:val="left" w:pos="1134"/>
          <w:tab w:val="left" w:pos="1701"/>
          <w:tab w:val="left" w:pos="2268"/>
        </w:tabs>
        <w:rPr>
          <w:rFonts w:ascii="Verdana" w:hAnsi="Verdana"/>
          <w:color w:val="000000"/>
          <w:sz w:val="14"/>
          <w:szCs w:val="14"/>
        </w:rPr>
      </w:pPr>
    </w:p>
    <w:p w:rsidR="00AB75E8" w:rsidRPr="001C3C6D" w:rsidRDefault="00AB75E8" w:rsidP="00AB75E8">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w:t>
      </w:r>
      <w:r>
        <w:rPr>
          <w:rFonts w:ascii="Verdana" w:hAnsi="Verdana"/>
          <w:color w:val="000000"/>
          <w:sz w:val="14"/>
          <w:szCs w:val="14"/>
        </w:rPr>
        <w:t xml:space="preserve"> </w:t>
      </w:r>
      <w:r w:rsidRPr="001C3C6D">
        <w:rPr>
          <w:rFonts w:ascii="Verdana" w:hAnsi="Verdana"/>
          <w:color w:val="000000"/>
          <w:sz w:val="14"/>
          <w:szCs w:val="14"/>
        </w:rPr>
        <w:t>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 xml:space="preserve">przypadku sytuacji odwrotnej, </w:t>
      </w:r>
      <w:proofErr w:type="spellStart"/>
      <w:r w:rsidRPr="001C3C6D">
        <w:rPr>
          <w:rFonts w:ascii="Verdana" w:hAnsi="Verdana"/>
          <w:color w:val="000000"/>
          <w:sz w:val="14"/>
          <w:szCs w:val="14"/>
        </w:rPr>
        <w:t>tj</w:t>
      </w:r>
      <w:proofErr w:type="spellEnd"/>
      <w:r w:rsidRPr="001C3C6D">
        <w:rPr>
          <w:rFonts w:ascii="Verdana" w:hAnsi="Verdana"/>
          <w:color w:val="000000"/>
          <w:sz w:val="14"/>
          <w:szCs w:val="14"/>
        </w:rPr>
        <w:t xml:space="preserve">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rsidR="00AB75E8" w:rsidRPr="001C3C6D" w:rsidRDefault="00AB75E8" w:rsidP="00AB75E8">
      <w:pPr>
        <w:pStyle w:val="Tekstpodstawowy"/>
        <w:widowControl w:val="0"/>
        <w:tabs>
          <w:tab w:val="left" w:pos="567"/>
          <w:tab w:val="left" w:pos="1134"/>
          <w:tab w:val="left" w:pos="1701"/>
          <w:tab w:val="left" w:pos="2268"/>
        </w:tabs>
        <w:rPr>
          <w:rFonts w:ascii="Verdana" w:hAnsi="Verdana"/>
          <w:color w:val="000000"/>
          <w:sz w:val="14"/>
          <w:szCs w:val="14"/>
        </w:rPr>
      </w:pPr>
    </w:p>
    <w:p w:rsidR="00AB75E8" w:rsidRPr="001C3C6D" w:rsidRDefault="00AB75E8" w:rsidP="00AB75E8">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AB75E8" w:rsidRPr="001C3C6D" w:rsidRDefault="00AB75E8" w:rsidP="00AB75E8">
      <w:pPr>
        <w:pStyle w:val="Tekstpodstawowy"/>
        <w:rPr>
          <w:rFonts w:ascii="Verdana" w:hAnsi="Verdana"/>
          <w:color w:val="000000"/>
          <w:sz w:val="14"/>
          <w:szCs w:val="14"/>
        </w:rPr>
      </w:pPr>
    </w:p>
    <w:p w:rsidR="00AB75E8" w:rsidRPr="001C3C6D" w:rsidRDefault="00AB75E8" w:rsidP="00AB75E8">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AB75E8" w:rsidRPr="001C3C6D" w:rsidRDefault="00AB75E8" w:rsidP="00AB75E8">
      <w:pPr>
        <w:pStyle w:val="Tekstpodstawowy"/>
        <w:rPr>
          <w:rFonts w:ascii="Verdana" w:hAnsi="Verdana"/>
          <w:sz w:val="14"/>
          <w:szCs w:val="14"/>
        </w:rPr>
      </w:pPr>
    </w:p>
  </w:endnote>
  <w:endnote w:id="2">
    <w:p w:rsidR="00AB75E8" w:rsidRPr="00A12FE2" w:rsidRDefault="00AB75E8" w:rsidP="00AB75E8">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 xml:space="preserve">powiązanym w rozumieniu art. 3 ust. 2 i 3 załącznika I do Rozporządzenia Komisji (UE) nr 651/2014 z dnia 17 czerwca 2014 r. </w:t>
      </w:r>
      <w:r>
        <w:rPr>
          <w:rFonts w:ascii="Verdana" w:hAnsi="Verdana"/>
          <w:sz w:val="14"/>
          <w:szCs w:val="14"/>
        </w:rPr>
        <w:t xml:space="preserve">z </w:t>
      </w:r>
      <w:proofErr w:type="spellStart"/>
      <w:r>
        <w:rPr>
          <w:rFonts w:ascii="Verdana" w:hAnsi="Verdana"/>
          <w:sz w:val="14"/>
          <w:szCs w:val="14"/>
        </w:rPr>
        <w:t>późn</w:t>
      </w:r>
      <w:proofErr w:type="spellEnd"/>
      <w:r>
        <w:rPr>
          <w:rFonts w:ascii="Verdana" w:hAnsi="Verdana"/>
          <w:sz w:val="14"/>
          <w:szCs w:val="14"/>
        </w:rPr>
        <w:t xml:space="preserve">. zm. </w:t>
      </w:r>
      <w:r w:rsidRPr="001C3C6D">
        <w:rPr>
          <w:rFonts w:ascii="Verdana" w:hAnsi="Verdana"/>
          <w:sz w:val="14"/>
          <w:szCs w:val="14"/>
        </w:rPr>
        <w:t>uznającego niektóre rodzaje pomocy za zgodne  z rynkiem wewnętrznym w zastosowaniu art. 107 i 108 Traktatu.</w:t>
      </w:r>
    </w:p>
    <w:p w:rsidR="00AB75E8" w:rsidRPr="001C3C6D" w:rsidRDefault="00AB75E8" w:rsidP="00AB75E8">
      <w:pPr>
        <w:pStyle w:val="Tekstprzypisukocowego"/>
        <w:tabs>
          <w:tab w:val="left" w:pos="284"/>
        </w:tabs>
        <w:jc w:val="both"/>
        <w:rPr>
          <w:rFonts w:ascii="Verdana" w:hAnsi="Verdana"/>
          <w:sz w:val="14"/>
          <w:szCs w:val="14"/>
        </w:rPr>
      </w:pPr>
    </w:p>
  </w:endnote>
  <w:endnote w:id="3">
    <w:p w:rsidR="00AB75E8" w:rsidRPr="001C3C6D" w:rsidRDefault="00AB75E8" w:rsidP="00AB75E8">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AB75E8" w:rsidRPr="001C3C6D" w:rsidRDefault="00AB75E8" w:rsidP="00AB75E8">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AB75E8" w:rsidRPr="001C3C6D" w:rsidRDefault="00AB75E8" w:rsidP="00AB75E8">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AB75E8" w:rsidRPr="001C3C6D" w:rsidRDefault="00AB75E8" w:rsidP="00AB75E8">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AB75E8" w:rsidRPr="001C3C6D" w:rsidRDefault="00AB75E8" w:rsidP="00AB75E8">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AB75E8" w:rsidRPr="001C3C6D" w:rsidRDefault="00AB75E8" w:rsidP="00AB75E8">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w:t>
      </w:r>
      <w:proofErr w:type="spellStart"/>
      <w:r w:rsidRPr="001C3C6D">
        <w:rPr>
          <w:rFonts w:ascii="Verdana" w:hAnsi="Verdana"/>
          <w:color w:val="000000"/>
          <w:sz w:val="14"/>
          <w:szCs w:val="14"/>
        </w:rPr>
        <w:t>upstream</w:t>
      </w:r>
      <w:proofErr w:type="spellEnd"/>
      <w:r w:rsidRPr="001C3C6D">
        <w:rPr>
          <w:rFonts w:ascii="Verdana" w:hAnsi="Verdana"/>
          <w:color w:val="000000"/>
          <w:sz w:val="14"/>
          <w:szCs w:val="14"/>
        </w:rPr>
        <w:t>”) posiada, samodzielnie lub wspólnie z jednym lub kilkoma przedsiębiorstwami powiązanymi, 25% lub więcej kapitału lub praw głosu drugiego przedsiębiorstwa (przedsiębiorstwa typu „</w:t>
      </w:r>
      <w:proofErr w:type="spellStart"/>
      <w:r w:rsidRPr="001C3C6D">
        <w:rPr>
          <w:rFonts w:ascii="Verdana" w:hAnsi="Verdana"/>
          <w:color w:val="000000"/>
          <w:sz w:val="14"/>
          <w:szCs w:val="14"/>
        </w:rPr>
        <w:t>downstream</w:t>
      </w:r>
      <w:proofErr w:type="spellEnd"/>
      <w:r w:rsidRPr="001C3C6D">
        <w:rPr>
          <w:rFonts w:ascii="Verdana" w:hAnsi="Verdana"/>
          <w:color w:val="000000"/>
          <w:sz w:val="14"/>
          <w:szCs w:val="14"/>
        </w:rPr>
        <w:t>”).</w:t>
      </w:r>
    </w:p>
    <w:p w:rsidR="00AB75E8" w:rsidRPr="001C3C6D" w:rsidRDefault="00AB75E8" w:rsidP="00AB75E8">
      <w:pPr>
        <w:pStyle w:val="Tekstprzypisukocowego"/>
        <w:jc w:val="both"/>
        <w:rPr>
          <w:rFonts w:ascii="Verdana" w:hAnsi="Verdana"/>
          <w:color w:val="000000"/>
          <w:sz w:val="14"/>
          <w:szCs w:val="14"/>
        </w:rPr>
      </w:pPr>
    </w:p>
    <w:p w:rsidR="00AB75E8" w:rsidRPr="001C3C6D" w:rsidRDefault="00AB75E8" w:rsidP="00AB75E8">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w:t>
      </w:r>
      <w:r>
        <w:rPr>
          <w:rFonts w:ascii="Verdana" w:hAnsi="Verdana"/>
          <w:color w:val="000000"/>
          <w:sz w:val="14"/>
          <w:szCs w:val="14"/>
        </w:rPr>
        <w:t>.</w:t>
      </w:r>
      <w:r w:rsidRPr="001C3C6D">
        <w:rPr>
          <w:rFonts w:ascii="Verdana" w:hAnsi="Verdana"/>
          <w:color w:val="000000"/>
          <w:sz w:val="14"/>
          <w:szCs w:val="14"/>
        </w:rPr>
        <w:t xml:space="preserve"> 10 oświadczenia (pod warunkiem, że nie są oni powiązani).</w:t>
      </w:r>
    </w:p>
    <w:p w:rsidR="00AB75E8" w:rsidRPr="001C3C6D" w:rsidRDefault="00AB75E8" w:rsidP="00AB75E8">
      <w:pPr>
        <w:pStyle w:val="Tekstprzypisukocowego"/>
        <w:jc w:val="both"/>
        <w:rPr>
          <w:rFonts w:ascii="Verdana" w:hAnsi="Verdana"/>
          <w:sz w:val="14"/>
          <w:szCs w:val="14"/>
        </w:rPr>
      </w:pPr>
    </w:p>
  </w:endnote>
  <w:endnote w:id="4">
    <w:p w:rsidR="00AB75E8" w:rsidRPr="00937294" w:rsidRDefault="00AB75E8" w:rsidP="00AB75E8">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AB75E8" w:rsidRPr="001C3C6D" w:rsidRDefault="00AB75E8" w:rsidP="00AB75E8">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AB75E8" w:rsidRPr="001C3C6D" w:rsidRDefault="00AB75E8" w:rsidP="00AB75E8">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rsidR="00AB75E8" w:rsidRPr="001C3C6D" w:rsidRDefault="00AB75E8" w:rsidP="00AB75E8">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AB75E8" w:rsidRPr="001C3C6D" w:rsidRDefault="00AB75E8" w:rsidP="00AB75E8">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rsidR="00AB75E8" w:rsidRPr="001C3C6D" w:rsidRDefault="00AB75E8" w:rsidP="00AB75E8">
      <w:pPr>
        <w:pStyle w:val="Tekstprzypisukocowego"/>
        <w:rPr>
          <w:rFonts w:ascii="Verdana" w:hAnsi="Verdana"/>
          <w:sz w:val="14"/>
          <w:szCs w:val="14"/>
        </w:rPr>
      </w:pPr>
    </w:p>
  </w:endnote>
  <w:endnote w:id="5">
    <w:p w:rsidR="00AB75E8" w:rsidRPr="00937294" w:rsidRDefault="00AB75E8" w:rsidP="00AB75E8">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w:t>
      </w:r>
      <w:proofErr w:type="spellStart"/>
      <w:r>
        <w:rPr>
          <w:rFonts w:ascii="Verdana" w:hAnsi="Verdana"/>
          <w:sz w:val="14"/>
          <w:szCs w:val="14"/>
        </w:rPr>
        <w:t>późn</w:t>
      </w:r>
      <w:proofErr w:type="spellEnd"/>
      <w:r>
        <w:rPr>
          <w:rFonts w:ascii="Verdana" w:hAnsi="Verdana"/>
          <w:sz w:val="14"/>
          <w:szCs w:val="14"/>
        </w:rPr>
        <w:t xml:space="preserve">. zm. </w:t>
      </w:r>
      <w:r w:rsidRPr="001C3C6D">
        <w:rPr>
          <w:rFonts w:ascii="Verdana" w:hAnsi="Verdana"/>
          <w:sz w:val="14"/>
          <w:szCs w:val="14"/>
        </w:rPr>
        <w:t>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Traktatu</w:t>
      </w:r>
      <w:r>
        <w:rPr>
          <w:rFonts w:ascii="Verdana" w:hAnsi="Verdana"/>
          <w:sz w:val="14"/>
          <w:szCs w:val="14"/>
        </w:rPr>
        <w:t>.</w:t>
      </w:r>
      <w:r w:rsidRPr="001C3C6D">
        <w:rPr>
          <w:rFonts w:ascii="Verdana" w:hAnsi="Verdana"/>
          <w:sz w:val="14"/>
          <w:szCs w:val="14"/>
        </w:rPr>
        <w:t xml:space="preserve"> </w:t>
      </w:r>
    </w:p>
    <w:p w:rsidR="00AB75E8" w:rsidRPr="001C3C6D" w:rsidRDefault="00AB75E8" w:rsidP="00AB75E8">
      <w:pPr>
        <w:pStyle w:val="Tekstprzypisukocowego"/>
        <w:jc w:val="both"/>
        <w:rPr>
          <w:rFonts w:ascii="Verdana" w:hAnsi="Verdana"/>
          <w:color w:val="000000"/>
          <w:sz w:val="14"/>
          <w:szCs w:val="14"/>
        </w:rPr>
      </w:pPr>
    </w:p>
    <w:p w:rsidR="00AB75E8" w:rsidRDefault="00AB75E8" w:rsidP="00AB75E8">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AB75E8" w:rsidRPr="001C3C6D" w:rsidRDefault="00AB75E8" w:rsidP="00AB75E8">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rsidR="00AB75E8" w:rsidRPr="001C3C6D" w:rsidRDefault="00AB75E8" w:rsidP="00AB75E8">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AB75E8" w:rsidRPr="001C3C6D" w:rsidRDefault="00AB75E8" w:rsidP="00AB75E8">
      <w:pPr>
        <w:pStyle w:val="Tekstpodstawowy"/>
        <w:widowControl w:val="0"/>
        <w:tabs>
          <w:tab w:val="left" w:pos="567"/>
          <w:tab w:val="left" w:pos="1134"/>
          <w:tab w:val="left" w:pos="1701"/>
          <w:tab w:val="left" w:pos="2268"/>
        </w:tabs>
        <w:rPr>
          <w:rFonts w:ascii="Verdana" w:hAnsi="Verdana"/>
          <w:b/>
          <w:bCs/>
          <w:color w:val="000000"/>
          <w:sz w:val="14"/>
          <w:szCs w:val="14"/>
        </w:rPr>
      </w:pPr>
    </w:p>
    <w:p w:rsidR="00AB75E8" w:rsidRPr="001C3C6D" w:rsidRDefault="00AB75E8" w:rsidP="00AB75E8">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AB75E8" w:rsidRPr="001C3C6D" w:rsidRDefault="00AB75E8" w:rsidP="00AB75E8">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AB75E8" w:rsidRPr="001C3C6D" w:rsidRDefault="00AB75E8" w:rsidP="00AB75E8">
      <w:pPr>
        <w:pStyle w:val="Tekstprzypisukocowego"/>
        <w:jc w:val="both"/>
        <w:rPr>
          <w:rFonts w:ascii="Verdana" w:hAnsi="Verdana"/>
          <w:sz w:val="14"/>
          <w:szCs w:val="14"/>
        </w:rPr>
      </w:pPr>
    </w:p>
  </w:endnote>
  <w:endnote w:id="6">
    <w:p w:rsidR="00AB75E8" w:rsidRPr="001C3C6D" w:rsidRDefault="00AB75E8" w:rsidP="00AB75E8">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rsidR="00AB75E8" w:rsidRPr="001C3C6D" w:rsidRDefault="00AB75E8" w:rsidP="00AB75E8">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AB75E8" w:rsidRPr="001C3C6D" w:rsidRDefault="00AB75E8" w:rsidP="00AB75E8">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AB75E8" w:rsidRPr="001C3C6D" w:rsidRDefault="00AB75E8" w:rsidP="00AB75E8">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AB75E8" w:rsidRPr="001C3C6D" w:rsidRDefault="00AB75E8" w:rsidP="00AB75E8">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AB75E8" w:rsidRPr="001C3C6D" w:rsidRDefault="00AB75E8" w:rsidP="00AB75E8">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rsidR="00AB75E8" w:rsidRPr="001C3C6D" w:rsidRDefault="00AB75E8" w:rsidP="00AB75E8">
      <w:pPr>
        <w:pStyle w:val="Tekstprzypisukocowego"/>
        <w:jc w:val="both"/>
        <w:rPr>
          <w:rFonts w:ascii="Verdana" w:hAnsi="Verdana"/>
          <w:sz w:val="14"/>
          <w:szCs w:val="14"/>
        </w:rPr>
      </w:pPr>
    </w:p>
  </w:endnote>
  <w:endnote w:id="7">
    <w:p w:rsidR="00AB75E8" w:rsidRPr="001C3C6D" w:rsidRDefault="00AB75E8" w:rsidP="00AB75E8">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rsidR="00AB75E8" w:rsidRPr="001C3C6D" w:rsidRDefault="00AB75E8" w:rsidP="00AB75E8">
      <w:pPr>
        <w:tabs>
          <w:tab w:val="left" w:pos="284"/>
        </w:tabs>
        <w:jc w:val="both"/>
        <w:rPr>
          <w:rFonts w:ascii="Verdana" w:hAnsi="Verdana"/>
          <w:sz w:val="14"/>
          <w:szCs w:val="14"/>
        </w:rPr>
      </w:pPr>
    </w:p>
  </w:endnote>
  <w:endnote w:id="8">
    <w:p w:rsidR="00AB75E8" w:rsidRPr="00856738" w:rsidRDefault="00AB75E8" w:rsidP="00AB75E8">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w:t>
      </w:r>
      <w:proofErr w:type="spellStart"/>
      <w:r>
        <w:rPr>
          <w:rFonts w:ascii="Verdana" w:hAnsi="Verdana"/>
          <w:sz w:val="14"/>
          <w:szCs w:val="14"/>
        </w:rPr>
        <w:t>późn</w:t>
      </w:r>
      <w:proofErr w:type="spellEnd"/>
      <w:r>
        <w:rPr>
          <w:rFonts w:ascii="Verdana" w:hAnsi="Verdana"/>
          <w:sz w:val="14"/>
          <w:szCs w:val="14"/>
        </w:rPr>
        <w:t xml:space="preserve">. zm. </w:t>
      </w:r>
      <w:r w:rsidRPr="001C3C6D">
        <w:rPr>
          <w:rFonts w:ascii="Verdana" w:hAnsi="Verdana"/>
          <w:sz w:val="14"/>
          <w:szCs w:val="14"/>
        </w:rPr>
        <w:t>uznającego niektóre rodzaje pomocy za zgodne  z rynkiem wewnętrznym w zastosowaniu art. 107 i 108 Traktatu.</w:t>
      </w:r>
    </w:p>
    <w:p w:rsidR="00AB75E8" w:rsidRPr="001C3C6D" w:rsidRDefault="00AB75E8" w:rsidP="00AB75E8">
      <w:pPr>
        <w:pStyle w:val="Tekstprzypisukocowego"/>
        <w:jc w:val="both"/>
        <w:rPr>
          <w:rFonts w:ascii="Verdana" w:hAnsi="Verdana"/>
          <w:sz w:val="14"/>
          <w:szCs w:val="14"/>
        </w:rPr>
      </w:pPr>
    </w:p>
  </w:endnote>
  <w:endnote w:id="9">
    <w:p w:rsidR="00AB75E8" w:rsidRPr="00856738" w:rsidRDefault="00AB75E8" w:rsidP="00AB75E8">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AB75E8" w:rsidRPr="001C3C6D" w:rsidRDefault="00AB75E8" w:rsidP="00AB75E8">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AB75E8" w:rsidRPr="001C3C6D" w:rsidRDefault="00AB75E8" w:rsidP="00AB75E8">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AB75E8" w:rsidRPr="001C3C6D" w:rsidRDefault="00AB75E8" w:rsidP="00AB75E8">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AB75E8" w:rsidRPr="001C3C6D" w:rsidRDefault="00AB75E8" w:rsidP="00AB75E8">
      <w:pPr>
        <w:pStyle w:val="Tekstpodstawowy"/>
        <w:widowControl w:val="0"/>
        <w:tabs>
          <w:tab w:val="left" w:pos="567"/>
          <w:tab w:val="left" w:pos="1134"/>
          <w:tab w:val="left" w:pos="1701"/>
          <w:tab w:val="left" w:pos="2268"/>
        </w:tabs>
        <w:rPr>
          <w:rFonts w:ascii="Verdana" w:hAnsi="Verdana"/>
          <w:b/>
          <w:bCs/>
          <w:color w:val="000000"/>
          <w:sz w:val="14"/>
          <w:szCs w:val="14"/>
        </w:rPr>
      </w:pPr>
    </w:p>
    <w:p w:rsidR="00AB75E8" w:rsidRPr="001C3C6D" w:rsidRDefault="00AB75E8" w:rsidP="00AB75E8">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5E8" w:rsidRDefault="00AB75E8" w:rsidP="00AB75E8">
      <w:r>
        <w:separator/>
      </w:r>
    </w:p>
  </w:footnote>
  <w:footnote w:type="continuationSeparator" w:id="0">
    <w:p w:rsidR="00AB75E8" w:rsidRDefault="00AB75E8" w:rsidP="00AB75E8">
      <w:r>
        <w:continuationSeparator/>
      </w:r>
    </w:p>
  </w:footnote>
  <w:footnote w:id="1">
    <w:p w:rsidR="00AB75E8" w:rsidRPr="00E87735" w:rsidRDefault="00AB75E8" w:rsidP="00AB75E8">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2">
    <w:p w:rsidR="00AB75E8" w:rsidRPr="00E87735" w:rsidRDefault="00AB75E8" w:rsidP="00AB75E8">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w:t>
      </w:r>
      <w:proofErr w:type="spellStart"/>
      <w:r w:rsidRPr="00E87735">
        <w:rPr>
          <w:rFonts w:ascii="Verdana" w:hAnsi="Verdana"/>
          <w:sz w:val="14"/>
          <w:szCs w:val="14"/>
          <w:lang w:eastAsia="pl-PL"/>
        </w:rPr>
        <w:t>minimis</w:t>
      </w:r>
      <w:proofErr w:type="spellEnd"/>
      <w:r w:rsidRPr="00E87735">
        <w:rPr>
          <w:rFonts w:ascii="Verdana" w:hAnsi="Verdana"/>
          <w:sz w:val="14"/>
          <w:szCs w:val="14"/>
          <w:lang w:eastAsia="pl-PL"/>
        </w:rPr>
        <w:t xml:space="preserve">. </w:t>
      </w:r>
    </w:p>
  </w:footnote>
  <w:footnote w:id="3">
    <w:p w:rsidR="00AB75E8" w:rsidRPr="00E87735" w:rsidRDefault="00AB75E8" w:rsidP="00AB75E8">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w:t>
      </w:r>
      <w:proofErr w:type="spellStart"/>
      <w:r w:rsidRPr="00E87735">
        <w:rPr>
          <w:rFonts w:ascii="Verdana" w:hAnsi="Verdana"/>
          <w:sz w:val="14"/>
          <w:szCs w:val="14"/>
          <w:lang w:eastAsia="pl-PL"/>
        </w:rPr>
        <w:t>minimis</w:t>
      </w:r>
      <w:proofErr w:type="spellEnd"/>
      <w:r w:rsidRPr="00E87735">
        <w:rPr>
          <w:rFonts w:ascii="Verdana" w:hAnsi="Verdana"/>
          <w:sz w:val="14"/>
          <w:szCs w:val="14"/>
          <w:lang w:eastAsia="pl-PL"/>
        </w:rPr>
        <w:t xml:space="preserve">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w:t>
      </w:r>
      <w:proofErr w:type="spellStart"/>
      <w:r w:rsidRPr="0048266D">
        <w:rPr>
          <w:rFonts w:ascii="Verdana" w:hAnsi="Verdana"/>
          <w:sz w:val="14"/>
          <w:szCs w:val="14"/>
          <w:lang w:eastAsia="pl-PL"/>
        </w:rPr>
        <w:t>minimis</w:t>
      </w:r>
      <w:proofErr w:type="spellEnd"/>
      <w:r w:rsidRPr="0048266D">
        <w:rPr>
          <w:rFonts w:ascii="Verdana" w:hAnsi="Verdana"/>
          <w:sz w:val="14"/>
          <w:szCs w:val="14"/>
          <w:lang w:eastAsia="pl-PL"/>
        </w:rPr>
        <w:t xml:space="preserve"> w okresie od 01 stycznia 2013 r. do </w:t>
      </w:r>
      <w:r>
        <w:rPr>
          <w:rFonts w:ascii="Verdana" w:hAnsi="Verdana"/>
          <w:sz w:val="14"/>
          <w:szCs w:val="14"/>
          <w:lang w:eastAsia="pl-PL"/>
        </w:rPr>
        <w:t>dnia złożenia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w:t>
      </w:r>
      <w:proofErr w:type="spellStart"/>
      <w:r w:rsidRPr="00E87735">
        <w:rPr>
          <w:rFonts w:ascii="Verdana" w:hAnsi="Verdana"/>
          <w:sz w:val="14"/>
          <w:szCs w:val="14"/>
          <w:lang w:eastAsia="pl-PL"/>
        </w:rPr>
        <w:t>minimis</w:t>
      </w:r>
      <w:proofErr w:type="spellEnd"/>
      <w:r w:rsidRPr="00E87735">
        <w:rPr>
          <w:rFonts w:ascii="Verdana" w:hAnsi="Verdana"/>
          <w:sz w:val="14"/>
          <w:szCs w:val="14"/>
          <w:lang w:eastAsia="pl-PL"/>
        </w:rPr>
        <w:t>.</w:t>
      </w:r>
    </w:p>
  </w:footnote>
  <w:footnote w:id="4">
    <w:p w:rsidR="00AB75E8" w:rsidRPr="002C7E3E" w:rsidRDefault="00AB75E8" w:rsidP="00AB75E8">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5">
    <w:p w:rsidR="00AB75E8" w:rsidRPr="002C7E3E" w:rsidRDefault="00AB75E8" w:rsidP="00AB75E8">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E8" w:rsidRDefault="00AB75E8">
    <w:pPr>
      <w:pStyle w:val="Nagwek"/>
    </w:pPr>
    <w:r>
      <w:rPr>
        <w:rFonts w:ascii="Verdana" w:hAnsi="Verdana"/>
        <w:noProof/>
        <w:sz w:val="16"/>
        <w:lang w:eastAsia="pl-PL"/>
      </w:rPr>
      <w:drawing>
        <wp:inline distT="0" distB="0" distL="0" distR="0" wp14:anchorId="5E197712" wp14:editId="11F9C489">
          <wp:extent cx="5759450" cy="713590"/>
          <wp:effectExtent l="19050" t="0" r="0" b="0"/>
          <wp:docPr id="22" name="Obraz 2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9450" cy="7135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2" w15:restartNumberingAfterBreak="0">
    <w:nsid w:val="00000007"/>
    <w:multiLevelType w:val="multilevel"/>
    <w:tmpl w:val="8BF809C0"/>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b w:val="0"/>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4"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5"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E8"/>
    <w:rsid w:val="00AB75E8"/>
    <w:rsid w:val="00F14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89BFE-FAEE-4FFA-AB0D-DA2589D3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5E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
    <w:rsid w:val="00AB75E8"/>
    <w:rPr>
      <w:vertAlign w:val="superscript"/>
    </w:rPr>
  </w:style>
  <w:style w:type="character" w:customStyle="1" w:styleId="Znakiprzypiswkocowych">
    <w:name w:val="Znaki przypisów końcowych"/>
    <w:basedOn w:val="Domylnaczcionkaakapitu"/>
    <w:rsid w:val="00AB75E8"/>
    <w:rPr>
      <w:vertAlign w:val="superscript"/>
    </w:rPr>
  </w:style>
  <w:style w:type="character" w:styleId="Hipercze">
    <w:name w:val="Hyperlink"/>
    <w:basedOn w:val="Domylnaczcionkaakapitu"/>
    <w:uiPriority w:val="99"/>
    <w:rsid w:val="00AB75E8"/>
    <w:rPr>
      <w:color w:val="0000FF"/>
      <w:u w:val="single"/>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AB75E8"/>
    <w:rPr>
      <w:vertAlign w:val="superscript"/>
    </w:rPr>
  </w:style>
  <w:style w:type="character" w:styleId="Odwoanieprzypisukocowego">
    <w:name w:val="endnote reference"/>
    <w:semiHidden/>
    <w:rsid w:val="00AB75E8"/>
    <w:rPr>
      <w:vertAlign w:val="superscript"/>
    </w:rPr>
  </w:style>
  <w:style w:type="paragraph" w:styleId="Tekstpodstawowy">
    <w:name w:val="Body Text"/>
    <w:basedOn w:val="Normalny"/>
    <w:link w:val="TekstpodstawowyZnak"/>
    <w:rsid w:val="00AB75E8"/>
    <w:pPr>
      <w:jc w:val="both"/>
    </w:pPr>
  </w:style>
  <w:style w:type="character" w:customStyle="1" w:styleId="TekstpodstawowyZnak">
    <w:name w:val="Tekst podstawowy Znak"/>
    <w:basedOn w:val="Domylnaczcionkaakapitu"/>
    <w:link w:val="Tekstpodstawowy"/>
    <w:rsid w:val="00AB75E8"/>
    <w:rPr>
      <w:rFonts w:ascii="Times New Roman" w:eastAsia="Times New Roman" w:hAnsi="Times New Roman" w:cs="Times New Roman"/>
      <w:sz w:val="24"/>
      <w:szCs w:val="24"/>
      <w:lang w:eastAsia="ar-SA"/>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AB75E8"/>
    <w:rPr>
      <w:sz w:val="20"/>
      <w:szCs w:val="20"/>
    </w:rPr>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basedOn w:val="Domylnaczcionkaakapitu"/>
    <w:link w:val="Tekstprzypisudolnego"/>
    <w:uiPriority w:val="99"/>
    <w:rsid w:val="00AB75E8"/>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AB75E8"/>
    <w:rPr>
      <w:sz w:val="20"/>
      <w:szCs w:val="20"/>
    </w:rPr>
  </w:style>
  <w:style w:type="character" w:customStyle="1" w:styleId="TekstprzypisukocowegoZnak">
    <w:name w:val="Tekst przypisu końcowego Znak"/>
    <w:basedOn w:val="Domylnaczcionkaakapitu"/>
    <w:uiPriority w:val="99"/>
    <w:semiHidden/>
    <w:rsid w:val="00AB75E8"/>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AB75E8"/>
    <w:pPr>
      <w:ind w:left="708"/>
    </w:pPr>
  </w:style>
  <w:style w:type="paragraph" w:styleId="NormalnyWeb">
    <w:name w:val="Normal (Web)"/>
    <w:basedOn w:val="Normalny"/>
    <w:uiPriority w:val="99"/>
    <w:semiHidden/>
    <w:rsid w:val="00AB75E8"/>
    <w:pPr>
      <w:spacing w:before="100" w:after="119"/>
    </w:pPr>
  </w:style>
  <w:style w:type="paragraph" w:customStyle="1" w:styleId="CM1">
    <w:name w:val="CM1"/>
    <w:basedOn w:val="Normalny"/>
    <w:next w:val="Normalny"/>
    <w:uiPriority w:val="99"/>
    <w:rsid w:val="00AB75E8"/>
    <w:pPr>
      <w:suppressAutoHyphens w:val="0"/>
      <w:autoSpaceDE w:val="0"/>
      <w:autoSpaceDN w:val="0"/>
      <w:adjustRightInd w:val="0"/>
    </w:pPr>
    <w:rPr>
      <w:rFonts w:ascii="EUAlbertina" w:hAnsi="EUAlbertina"/>
      <w:lang w:eastAsia="pl-PL"/>
    </w:rPr>
  </w:style>
  <w:style w:type="character" w:customStyle="1" w:styleId="AkapitzlistZnak">
    <w:name w:val="Akapit z listą Znak"/>
    <w:link w:val="Akapitzlist"/>
    <w:uiPriority w:val="34"/>
    <w:rsid w:val="00AB75E8"/>
    <w:rPr>
      <w:rFonts w:ascii="Times New Roman" w:eastAsia="Times New Roman" w:hAnsi="Times New Roman" w:cs="Times New Roman"/>
      <w:sz w:val="24"/>
      <w:szCs w:val="24"/>
      <w:lang w:eastAsia="ar-SA"/>
    </w:rPr>
  </w:style>
  <w:style w:type="character" w:customStyle="1" w:styleId="TekstprzypisukocowegoZnak1">
    <w:name w:val="Tekst przypisu końcowego Znak1"/>
    <w:basedOn w:val="Domylnaczcionkaakapitu"/>
    <w:link w:val="Tekstprzypisukocowego"/>
    <w:semiHidden/>
    <w:rsid w:val="00AB75E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AB75E8"/>
    <w:pPr>
      <w:tabs>
        <w:tab w:val="center" w:pos="4536"/>
        <w:tab w:val="right" w:pos="9072"/>
      </w:tabs>
    </w:pPr>
  </w:style>
  <w:style w:type="character" w:customStyle="1" w:styleId="NagwekZnak">
    <w:name w:val="Nagłówek Znak"/>
    <w:basedOn w:val="Domylnaczcionkaakapitu"/>
    <w:link w:val="Nagwek"/>
    <w:uiPriority w:val="99"/>
    <w:rsid w:val="00AB75E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B75E8"/>
    <w:pPr>
      <w:tabs>
        <w:tab w:val="center" w:pos="4536"/>
        <w:tab w:val="right" w:pos="9072"/>
      </w:tabs>
    </w:pPr>
  </w:style>
  <w:style w:type="character" w:customStyle="1" w:styleId="StopkaZnak">
    <w:name w:val="Stopka Znak"/>
    <w:basedOn w:val="Domylnaczcionkaakapitu"/>
    <w:link w:val="Stopka"/>
    <w:uiPriority w:val="99"/>
    <w:rsid w:val="00AB75E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d.ceidg.gov.pl/ceidg.cms.engine/" TargetMode="External"/><Relationship Id="rId12" Type="http://schemas.openxmlformats.org/officeDocument/2006/relationships/hyperlink" Target="http://www.scp-sla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p-slask.pl/zalaczniki/2009/05/22/1212735518/124299152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ceidg.cms.engine/"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1607</Words>
  <Characters>9648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Miskiewicz</dc:creator>
  <cp:keywords/>
  <dc:description/>
  <cp:lastModifiedBy>Anna Miskiewicz</cp:lastModifiedBy>
  <cp:revision>1</cp:revision>
  <dcterms:created xsi:type="dcterms:W3CDTF">2019-07-08T08:41:00Z</dcterms:created>
  <dcterms:modified xsi:type="dcterms:W3CDTF">2019-07-08T08:43:00Z</dcterms:modified>
</cp:coreProperties>
</file>